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Cooking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mix with a spoon or wire whisk in a circular motion; this distributes heat and keep foods form sticking to a 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subtracting the weight of the container to find the weight of the food alone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cut off a very thin layer of peel with a paring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cut a food into large, thin pieces with a slicing knife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beat ingredients, such as shortening and sugar, combining until soft and creamy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crush food into a smooth mixture with a masher or beater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mic ingredients by tumbling them with tongs or a large spoon and fork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crush food into a smooth mixture with a masher or beater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cut food into small pieces with kitchen shears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cut a food into very thin strips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put small pieces of food on the surface of another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dividing food into smaller parts using sharp bladed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chop finely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used to gently mic a light, fluffy mixture into a heavier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cut food into small, irregular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boil mixture in order to evaporate the liquid and intensify the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use a pastry brush to coat food with a liquid, such as melted butter or a sauce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combining two or more ingredients thoroughly so they blend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coat a food with three different layers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add flavor to a food by soaking it in a cold, seasoned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break or tear off small layers of food, often fish, with a fork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applying thin layer of one food onto another food for flavor and texture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pieces are about ½ inch square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mic thoroughly and add air to foods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beat quickly and vigorously to incorporate air into a mixture, making it light and fluffy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pour over a food as it cooks, using a baster or 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use a grinder to break up a food into coarse, medium, or fine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pulverize food into crumbs, powder, or paste, with a rolling pin, blender, or food processor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make straight shallow cuts with a slicing knife in the surface of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make them 1/8 to ¼ in square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Terms</dc:title>
  <dcterms:created xsi:type="dcterms:W3CDTF">2021-10-11T04:37:34Z</dcterms:created>
  <dcterms:modified xsi:type="dcterms:W3CDTF">2021-10-11T04:37:34Z</dcterms:modified>
</cp:coreProperties>
</file>