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Cooking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technique used in grilling, baking, braising, roasting in which the food is cooked at a high tempeture until a carmalized crust 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boil water continuosly, causing it to vaporize into steam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cute food into cubes, the size of which cary from 1/4 to 3/4 inch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method of pulling apart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with multiple ingrediants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portion of food cut into short, thin strips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Preserve meats by various methods such as salting, drying, or smoking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Combining fat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cooking of food in oil or other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beat food with a whisk or mixer to incorporate air and produce volume.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Covering the food with liquor and setting aside briefly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is cooked food, usually veggies or legumes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turn a cloudy liqued clear by removing sediments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action of removing browned bits of food on the bottom of the 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thin glossy coating applied to foods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Cook by exposing to direct heat, intense radiant heat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Fried quickly in a little hot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brush or spoon fat, sauce, or liqued over meats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an tiem or substance used as a decoration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pulling foods through dry ingredients to coat them before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dish of meat and vegtables cooked slowly in liquid in a closed dish or 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Cook by dry heat without direct exposure to a flame, typically in an oven or on a hot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food preparation  technique in which foods are cooked in hot liqueds kept just below the boiling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Fry lightly and then stew it slowly in a closed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cook by heating the food in steam from boiling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method used to make the food white or pale by extracting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describes pasta, veggies, rice or beans that are cooked to be a firm bite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fry rapidly over a high heat while stirring briskly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Cook by simmering in a small amount of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gentile heating of vegtibles in a little oil or 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Soaking food in a marinade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process of letting the meat rest after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Partly cook by boiling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method of gently mixing ingredients, usually delicate or whipped ingredients that cant withstand stirring or beating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cooking method that uses dry heat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Terms</dc:title>
  <dcterms:created xsi:type="dcterms:W3CDTF">2021-10-11T04:36:28Z</dcterms:created>
  <dcterms:modified xsi:type="dcterms:W3CDTF">2021-10-11T04:36:28Z</dcterms:modified>
</cp:coreProperties>
</file>