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Cooking Terms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tcPr>
            <w:tcBorders>
              <w:top w:val="single"/>
              <w:bottom w:val="single"/>
              <w:left w:val="single"/>
              <w:right w:val="single"/>
            </w:tcBorders>
            <w:vAlign w:val="top"/>
          </w:tcPr>
          <w:p>
            <w:pPr>
              <w:pStyle w:val="CrossgridTiny"/>
            </w:pPr>
            <w:r>
              <w:t xml:space="preserve">3</w:t>
            </w:r>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8</w:t>
            </w:r>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tcPr>
            <w:tcBorders>
              <w:top w:val="single"/>
              <w:bottom w:val="single"/>
              <w:left w:val="single"/>
              <w:right w:val="single"/>
            </w:tcBorders>
            <w:vAlign w:val="top"/>
          </w:tcPr>
          <w:p>
            <w:pPr>
              <w:pStyle w:val="CrossgridTiny"/>
            </w:pPr>
            <w:r>
              <w:t xml:space="preserve">9</w:t>
            </w: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12</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p/>
        </w:tc>
        <w:tc>
          <w:tcPr>
            <w:tcBorders>
              <w:top w:val="single"/>
              <w:bottom w:val="single"/>
              <w:left w:val="single"/>
              <w:right w:val="single"/>
            </w:tcBorders>
            <w:vAlign w:val="top"/>
          </w:tcPr>
          <w:p>
            <w:pPr>
              <w:pStyle w:val="CrossgridTiny"/>
            </w:pPr>
            <w:r>
              <w:t xml:space="preserve">16</w:t>
            </w:r>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p/>
        </w:tc>
        <w:tc>
          <w:tcPr>
            <w:tcBorders>
              <w:top w:val="single"/>
              <w:bottom w:val="single"/>
              <w:left w:val="single"/>
              <w:right w:val="single"/>
            </w:tcBorders>
            <w:vAlign w:val="top"/>
          </w:tcPr>
          <w:p>
            <w:pPr>
              <w:pStyle w:val="CrossgridTiny"/>
            </w:pPr>
            <w:r>
              <w:t xml:space="preserve">20</w:t>
            </w:r>
          </w:p>
        </w:tc>
      </w:tr>
      <w:tr>
        <w:trPr>
          <w:trHeight w:val="300" w:hRule="atLeast"/>
        </w:trPr>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21</w:t>
            </w:r>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25</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pPr>
              <w:pStyle w:val="CrossgridTiny"/>
            </w:pPr>
            <w:r>
              <w:t xml:space="preserve">26</w:t>
            </w:r>
          </w:p>
        </w:tc>
        <w:tc>
          <w:p/>
        </w:tc>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31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32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33</w:t>
            </w:r>
          </w:p>
        </w:tc>
        <w:tc>
          <w:p/>
        </w:tc>
        <w:tc>
          <w:p/>
        </w:tc>
        <w:tc>
          <w:p/>
        </w:tc>
        <w:tc>
          <w:tcPr>
            <w:tcBorders>
              <w:top w:val="single"/>
              <w:bottom w:val="single"/>
              <w:left w:val="single"/>
              <w:right w:val="single"/>
            </w:tcBorders>
            <w:vAlign w:val="top"/>
          </w:tcPr>
          <w:p>
            <w:pPr>
              <w:pStyle w:val="CrossgridTiny"/>
            </w:pPr>
            <w:r>
              <w:t xml:space="preserve">34</w:t>
            </w:r>
          </w:p>
        </w:tc>
        <w:tc>
          <w:p/>
        </w:tc>
        <w:tc>
          <w:tcPr>
            <w:tcBorders>
              <w:top w:val="single"/>
              <w:bottom w:val="single"/>
              <w:left w:val="single"/>
              <w:right w:val="single"/>
            </w:tcBorders>
            <w:vAlign w:val="top"/>
          </w:tcPr>
          <w:p>
            <w:pPr>
              <w:pStyle w:val="CrossgridTiny"/>
            </w:pPr>
            <w:r>
              <w:t xml:space="preserve">35</w:t>
            </w:r>
          </w:p>
        </w:tc>
        <w:tc>
          <w:p/>
        </w:tc>
        <w:tc>
          <w:tcPr>
            <w:tcBorders>
              <w:top w:val="single"/>
              <w:bottom w:val="single"/>
              <w:left w:val="single"/>
              <w:right w:val="single"/>
            </w:tcBorders>
            <w:vAlign w:val="top"/>
          </w:tcPr>
          <w:p/>
        </w:tc>
        <w:tc>
          <w:p/>
        </w:tc>
        <w:tc>
          <w:p/>
        </w:tc>
        <w:tc>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36</w:t>
            </w: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37</w:t>
            </w:r>
          </w:p>
        </w:tc>
        <w:tc>
          <w:p/>
        </w:tc>
        <w:tc>
          <w:p/>
        </w:tc>
        <w:tc>
          <w:p/>
        </w:tc>
        <w:tc>
          <w:p/>
        </w:tc>
        <w:tc>
          <w:tcPr>
            <w:tcBorders>
              <w:top w:val="single"/>
              <w:bottom w:val="single"/>
              <w:left w:val="single"/>
              <w:right w:val="single"/>
            </w:tcBorders>
            <w:vAlign w:val="top"/>
          </w:tcPr>
          <w:p>
            <w:pPr>
              <w:pStyle w:val="CrossgridTiny"/>
            </w:pPr>
            <w:r>
              <w:t xml:space="preserve">38</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39</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40</w:t>
            </w:r>
          </w:p>
        </w:tc>
        <w:tc>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41</w:t>
            </w: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42</w:t>
            </w:r>
          </w:p>
        </w:tc>
      </w:tr>
      <w:tr>
        <w:trPr>
          <w:trHeight w:val="300" w:hRule="atLeast"/>
        </w:trPr>
        <w:tc>
          <w:p/>
        </w:tc>
        <w:tc>
          <w:tcPr>
            <w:tcBorders>
              <w:top w:val="single"/>
              <w:bottom w:val="single"/>
              <w:left w:val="single"/>
              <w:right w:val="single"/>
            </w:tcBorders>
            <w:vAlign w:val="top"/>
          </w:tcPr>
          <w:p>
            <w:pPr>
              <w:pStyle w:val="CrossgridTiny"/>
            </w:pPr>
            <w:r>
              <w:t xml:space="preserve">43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pPr>
              <w:pStyle w:val="CrossgridTiny"/>
            </w:pPr>
            <w:r>
              <w:t xml:space="preserve">46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50</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51</w:t>
            </w: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pPr>
              <w:pStyle w:val="CrossgridTiny"/>
            </w:pPr>
            <w:r>
              <w:t xml:space="preserve">52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53</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55</w:t>
            </w: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tcPr>
            <w:tcBorders>
              <w:top w:val="single"/>
              <w:bottom w:val="single"/>
              <w:left w:val="single"/>
              <w:right w:val="single"/>
            </w:tcBorders>
            <w:vAlign w:val="top"/>
          </w:tcPr>
          <w:p>
            <w:pPr>
              <w:pStyle w:val="CrossgridTiny"/>
            </w:pPr>
            <w:r>
              <w:t xml:space="preserve">57</w:t>
            </w: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58</w:t>
            </w: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59</w:t>
            </w:r>
          </w:p>
        </w:tc>
        <w:tc>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60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61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62</w:t>
            </w:r>
          </w:p>
        </w:tc>
        <w:tc>
          <w:p/>
        </w:tc>
        <w:tc>
          <w:tcPr>
            <w:tcBorders>
              <w:top w:val="single"/>
              <w:bottom w:val="single"/>
              <w:left w:val="single"/>
              <w:right w:val="single"/>
            </w:tcBorders>
            <w:vAlign w:val="top"/>
          </w:tcPr>
          <w:p>
            <w:pPr>
              <w:pStyle w:val="CrossgridTiny"/>
            </w:pPr>
            <w:r>
              <w:t xml:space="preserve">63</w:t>
            </w:r>
          </w:p>
        </w:tc>
        <w:tc>
          <w:p/>
        </w:tc>
        <w:tc>
          <w:tcPr>
            <w:tcBorders>
              <w:top w:val="single"/>
              <w:bottom w:val="single"/>
              <w:left w:val="single"/>
              <w:right w:val="single"/>
            </w:tcBorders>
            <w:vAlign w:val="top"/>
          </w:tcPr>
          <w:p>
            <w:pPr>
              <w:pStyle w:val="CrossgridTiny"/>
            </w:pPr>
            <w:r>
              <w:t xml:space="preserve">64</w:t>
            </w:r>
          </w:p>
        </w:tc>
        <w:tc>
          <w:p/>
        </w:tc>
        <w:tc>
          <w:p/>
        </w:tc>
        <w:tc>
          <w:p/>
        </w:tc>
        <w:tc>
          <w:tcPr>
            <w:tcBorders>
              <w:top w:val="single"/>
              <w:bottom w:val="single"/>
              <w:left w:val="single"/>
              <w:right w:val="single"/>
            </w:tcBorders>
            <w:vAlign w:val="top"/>
          </w:tcPr>
          <w:p/>
        </w:tc>
        <w:tc>
          <w:p/>
        </w:tc>
        <w:tc>
          <w:p/>
        </w:tc>
      </w:tr>
      <w:tr>
        <w:trPr>
          <w:trHeight w:val="300" w:hRule="atLeast"/>
        </w:trPr>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65</w:t>
            </w:r>
          </w:p>
        </w:tc>
      </w:tr>
      <w:tr>
        <w:trPr>
          <w:trHeight w:val="3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66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68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69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70</w:t>
            </w: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71</w:t>
            </w:r>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72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75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76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77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78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80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To make solid fat into liquid by melting it slowly.</w:t>
            </w:r>
          </w:p>
          <w:p>
            <w:pPr>
              <w:keepLines/>
              <w:pStyle w:val="CluesTiny"/>
            </w:pPr>
            <w:r>
              <w:rPr>
                <w:b w:val="true"/>
                <w:bCs w:val="true"/>
              </w:rPr>
              <w:t xml:space="preserve">6. </w:t>
            </w:r>
            <w:r>
              <w:t xml:space="preserve">To cook very gently in hot liquid kept just below the boiling point.</w:t>
            </w:r>
          </w:p>
          <w:p>
            <w:pPr>
              <w:keepLines/>
              <w:pStyle w:val="CluesTiny"/>
            </w:pPr>
            <w:r>
              <w:rPr>
                <w:b w:val="true"/>
                <w:bCs w:val="true"/>
              </w:rPr>
              <w:t xml:space="preserve">7. </w:t>
            </w:r>
            <w:r>
              <w:t xml:space="preserve">To remove the outermost skin of a fruit or vegetable.</w:t>
            </w:r>
          </w:p>
          <w:p>
            <w:pPr>
              <w:keepLines/>
              <w:pStyle w:val="CluesTiny"/>
            </w:pPr>
            <w:r>
              <w:rPr>
                <w:b w:val="true"/>
                <w:bCs w:val="true"/>
              </w:rPr>
              <w:t xml:space="preserve">10. </w:t>
            </w:r>
            <w:r>
              <w:t xml:space="preserve">To ornament food - usually with another colorful food - before serving to add eye appeal.</w:t>
            </w:r>
          </w:p>
          <w:p>
            <w:pPr>
              <w:keepLines/>
              <w:pStyle w:val="CluesTiny"/>
            </w:pPr>
            <w:r>
              <w:rPr>
                <w:b w:val="true"/>
                <w:bCs w:val="true"/>
              </w:rPr>
              <w:t xml:space="preserve">11. </w:t>
            </w:r>
            <w:r>
              <w:t xml:space="preserve">To bring to a temperature just below the boiling point.</w:t>
            </w:r>
          </w:p>
          <w:p>
            <w:pPr>
              <w:keepLines/>
              <w:pStyle w:val="CluesTiny"/>
            </w:pPr>
            <w:r>
              <w:rPr>
                <w:b w:val="true"/>
                <w:bCs w:val="true"/>
              </w:rPr>
              <w:t xml:space="preserve">13. </w:t>
            </w:r>
            <w:r>
              <w:t xml:space="preserve">To cook in hot fat. To cook in a fat is called pan-frying or sauteing; to cook in a one-to-two inch layer of hot fat is called shallow-fat frying; to cook in a deep layer of hot fat is called deep-fat frying.</w:t>
            </w:r>
          </w:p>
          <w:p>
            <w:pPr>
              <w:keepLines/>
              <w:pStyle w:val="CluesTiny"/>
            </w:pPr>
            <w:r>
              <w:rPr>
                <w:b w:val="true"/>
                <w:bCs w:val="true"/>
              </w:rPr>
              <w:t xml:space="preserve">14. </w:t>
            </w:r>
            <w:r>
              <w:t xml:space="preserve">To cut or tear in small, long, narrow pieces.</w:t>
            </w:r>
          </w:p>
          <w:p>
            <w:pPr>
              <w:keepLines/>
              <w:pStyle w:val="CluesTiny"/>
            </w:pPr>
            <w:r>
              <w:rPr>
                <w:b w:val="true"/>
                <w:bCs w:val="true"/>
              </w:rPr>
              <w:t xml:space="preserve">17. </w:t>
            </w:r>
            <w:r>
              <w:t xml:space="preserve">To cook with a thin sugar syrup cooked to crack stage; mixture may be thickened slightly. Also, to cover with a thin, glossy icing.</w:t>
            </w:r>
          </w:p>
          <w:p>
            <w:pPr>
              <w:keepLines/>
              <w:pStyle w:val="CluesTiny"/>
            </w:pPr>
            <w:r>
              <w:rPr>
                <w:b w:val="true"/>
                <w:bCs w:val="true"/>
              </w:rPr>
              <w:t xml:space="preserve">18. </w:t>
            </w:r>
            <w:r>
              <w:t xml:space="preserve">To preserve meats by drying and salting and/or smoking.</w:t>
            </w:r>
          </w:p>
          <w:p>
            <w:pPr>
              <w:keepLines/>
              <w:pStyle w:val="CluesTiny"/>
            </w:pPr>
            <w:r>
              <w:rPr>
                <w:b w:val="true"/>
                <w:bCs w:val="true"/>
              </w:rPr>
              <w:t xml:space="preserve">22. </w:t>
            </w:r>
            <w:r>
              <w:t xml:space="preserve"> To finely divide food in various sizes by rubbing it on a grater with sharp projections.</w:t>
            </w:r>
          </w:p>
          <w:p>
            <w:pPr>
              <w:keepLines/>
              <w:pStyle w:val="CluesTiny"/>
            </w:pPr>
            <w:r>
              <w:rPr>
                <w:b w:val="true"/>
                <w:bCs w:val="true"/>
              </w:rPr>
              <w:t xml:space="preserve">23. </w:t>
            </w:r>
            <w:r>
              <w:t xml:space="preserve">To cook on a grill under strong, direct heat.</w:t>
            </w:r>
          </w:p>
          <w:p>
            <w:pPr>
              <w:keepLines/>
              <w:pStyle w:val="CluesTiny"/>
            </w:pPr>
            <w:r>
              <w:rPr>
                <w:b w:val="true"/>
                <w:bCs w:val="true"/>
              </w:rPr>
              <w:t xml:space="preserve">24. </w:t>
            </w:r>
            <w:r>
              <w:t xml:space="preserve">To cut narrow grooves or gashes partway through the outer surface of food.</w:t>
            </w:r>
          </w:p>
          <w:p>
            <w:pPr>
              <w:keepLines/>
              <w:pStyle w:val="CluesTiny"/>
            </w:pPr>
            <w:r>
              <w:rPr>
                <w:b w:val="true"/>
                <w:bCs w:val="true"/>
              </w:rPr>
              <w:t xml:space="preserve">27. </w:t>
            </w:r>
            <w:r>
              <w:t xml:space="preserve">To sprinkle food with dry ingredients. Use a strainer or a jar with a perforated cover, or try the good, old-fashioned way of shaking things together in a paper bag.</w:t>
            </w:r>
          </w:p>
          <w:p>
            <w:pPr>
              <w:keepLines/>
              <w:pStyle w:val="CluesTiny"/>
            </w:pPr>
            <w:r>
              <w:rPr>
                <w:b w:val="true"/>
                <w:bCs w:val="true"/>
              </w:rPr>
              <w:t xml:space="preserve">28. </w:t>
            </w:r>
            <w:r>
              <w:t xml:space="preserve">To mash foods until perfectly smooth by hand, by rubbing through a sieve or food mill, or by whirling in a blender or food processor.</w:t>
            </w:r>
          </w:p>
          <w:p>
            <w:pPr>
              <w:keepLines/>
              <w:pStyle w:val="CluesTiny"/>
            </w:pPr>
            <w:r>
              <w:rPr>
                <w:b w:val="true"/>
                <w:bCs w:val="true"/>
              </w:rPr>
              <w:t xml:space="preserve">29. </w:t>
            </w:r>
            <w:r>
              <w:t xml:space="preserve">To cut solids into pieces with a sharp knife or other chopping device.</w:t>
            </w:r>
          </w:p>
          <w:p>
            <w:pPr>
              <w:keepLines/>
              <w:pStyle w:val="CluesTiny"/>
            </w:pPr>
            <w:r>
              <w:rPr>
                <w:b w:val="true"/>
                <w:bCs w:val="true"/>
              </w:rPr>
              <w:t xml:space="preserve">30. </w:t>
            </w:r>
            <w:r>
              <w:t xml:space="preserve">To sprinkle or coat with flour or other fine substance.</w:t>
            </w:r>
          </w:p>
          <w:p>
            <w:pPr>
              <w:keepLines/>
              <w:pStyle w:val="CluesTiny"/>
            </w:pPr>
            <w:r>
              <w:rPr>
                <w:b w:val="true"/>
                <w:bCs w:val="true"/>
              </w:rPr>
              <w:t xml:space="preserve">31. </w:t>
            </w:r>
            <w:r>
              <w:t xml:space="preserve">To cut into small pieces.</w:t>
            </w:r>
          </w:p>
          <w:p>
            <w:pPr>
              <w:keepLines/>
              <w:pStyle w:val="CluesTiny"/>
            </w:pPr>
            <w:r>
              <w:rPr>
                <w:b w:val="true"/>
                <w:bCs w:val="true"/>
              </w:rPr>
              <w:t xml:space="preserve">32. </w:t>
            </w:r>
            <w:r>
              <w:t xml:space="preserve">To beat rapidly to incorporate air and produce expansion, as in heavy cream or egg whites.</w:t>
            </w:r>
          </w:p>
          <w:p>
            <w:pPr>
              <w:keepLines/>
              <w:pStyle w:val="CluesTiny"/>
            </w:pPr>
            <w:r>
              <w:rPr>
                <w:b w:val="true"/>
                <w:bCs w:val="true"/>
              </w:rPr>
              <w:t xml:space="preserve">43. </w:t>
            </w:r>
            <w:r>
              <w:t xml:space="preserve">To remove fat from the surface of stews, soups, or stock. Usually cooled in the refrigerator so that fat hardens and is easily removed.</w:t>
            </w:r>
          </w:p>
          <w:p>
            <w:pPr>
              <w:keepLines/>
              <w:pStyle w:val="CluesTiny"/>
            </w:pPr>
            <w:r>
              <w:rPr>
                <w:b w:val="true"/>
                <w:bCs w:val="true"/>
              </w:rPr>
              <w:t xml:space="preserve">44. </w:t>
            </w:r>
            <w:r>
              <w:t xml:space="preserve"> To mix by using circular motion, going around and around until blended</w:t>
            </w:r>
          </w:p>
          <w:p>
            <w:pPr>
              <w:keepLines/>
              <w:pStyle w:val="CluesTiny"/>
            </w:pPr>
            <w:r>
              <w:rPr>
                <w:b w:val="true"/>
                <w:bCs w:val="true"/>
              </w:rPr>
              <w:t xml:space="preserve">45. </w:t>
            </w:r>
            <w:r>
              <w:t xml:space="preserve"> To moisten foods during cooking with pan drippings or special sauce to add flavor and prevent drying.</w:t>
            </w:r>
          </w:p>
          <w:p>
            <w:pPr>
              <w:keepLines/>
              <w:pStyle w:val="CluesTiny"/>
            </w:pPr>
            <w:r>
              <w:rPr>
                <w:b w:val="true"/>
                <w:bCs w:val="true"/>
              </w:rPr>
              <w:t xml:space="preserve">46. </w:t>
            </w:r>
            <w:r>
              <w:t xml:space="preserve">To put one or more dry ingredients through a sieve or sifter.</w:t>
            </w:r>
          </w:p>
          <w:p>
            <w:pPr>
              <w:keepLines/>
              <w:pStyle w:val="CluesTiny"/>
            </w:pPr>
            <w:r>
              <w:rPr>
                <w:b w:val="true"/>
                <w:bCs w:val="true"/>
              </w:rPr>
              <w:t xml:space="preserve">47. </w:t>
            </w:r>
            <w:r>
              <w:t xml:space="preserve">A mixture containing flour and liquid, thin enough to pour.</w:t>
            </w:r>
          </w:p>
          <w:p>
            <w:pPr>
              <w:keepLines/>
              <w:pStyle w:val="CluesTiny"/>
            </w:pPr>
            <w:r>
              <w:rPr>
                <w:b w:val="true"/>
                <w:bCs w:val="true"/>
              </w:rPr>
              <w:t xml:space="preserve">48. </w:t>
            </w:r>
            <w:r>
              <w:t xml:space="preserve">To bake, dry, or toast a food until the surface is brown.</w:t>
            </w:r>
          </w:p>
          <w:p>
            <w:pPr>
              <w:keepLines/>
              <w:pStyle w:val="CluesTiny"/>
            </w:pPr>
            <w:r>
              <w:rPr>
                <w:b w:val="true"/>
                <w:bCs w:val="true"/>
              </w:rPr>
              <w:t xml:space="preserve">49. </w:t>
            </w:r>
            <w:r>
              <w:t xml:space="preserve">To prepare food by applying heat in any form.</w:t>
            </w:r>
          </w:p>
          <w:p>
            <w:pPr>
              <w:keepLines/>
              <w:pStyle w:val="CluesTiny"/>
            </w:pPr>
            <w:r>
              <w:rPr>
                <w:b w:val="true"/>
                <w:bCs w:val="true"/>
              </w:rPr>
              <w:t xml:space="preserve">52. </w:t>
            </w:r>
            <w:r>
              <w:t xml:space="preserve">the trifling amount you can hold between your thumb and forefinger.</w:t>
            </w:r>
          </w:p>
          <w:p>
            <w:pPr>
              <w:keepLines/>
              <w:pStyle w:val="CluesTiny"/>
            </w:pPr>
            <w:r>
              <w:rPr>
                <w:b w:val="true"/>
                <w:bCs w:val="true"/>
              </w:rPr>
              <w:t xml:space="preserve">54. </w:t>
            </w:r>
            <w:r>
              <w:t xml:space="preserve">To break lightly into small pieces.</w:t>
            </w:r>
          </w:p>
          <w:p>
            <w:pPr>
              <w:keepLines/>
              <w:pStyle w:val="CluesTiny"/>
            </w:pPr>
            <w:r>
              <w:rPr>
                <w:b w:val="true"/>
                <w:bCs w:val="true"/>
              </w:rPr>
              <w:t xml:space="preserve">56. </w:t>
            </w:r>
            <w:r>
              <w:t xml:space="preserve">Cooked on a thick hardwood plank.</w:t>
            </w:r>
          </w:p>
          <w:p>
            <w:pPr>
              <w:keepLines/>
              <w:pStyle w:val="CluesTiny"/>
            </w:pPr>
            <w:r>
              <w:rPr>
                <w:b w:val="true"/>
                <w:bCs w:val="true"/>
              </w:rPr>
              <w:t xml:space="preserve">60. </w:t>
            </w:r>
            <w:r>
              <w:t xml:space="preserve">Neither cool nor warm; approximately body temperature.</w:t>
            </w:r>
          </w:p>
          <w:p>
            <w:pPr>
              <w:keepLines/>
              <w:pStyle w:val="CluesTiny"/>
            </w:pPr>
            <w:r>
              <w:rPr>
                <w:b w:val="true"/>
                <w:bCs w:val="true"/>
              </w:rPr>
              <w:t xml:space="preserve">61. </w:t>
            </w:r>
            <w:r>
              <w:t xml:space="preserve">To beat sugar and fat together until fluffy</w:t>
            </w:r>
          </w:p>
          <w:p>
            <w:pPr>
              <w:keepLines/>
              <w:pStyle w:val="CluesTiny"/>
            </w:pPr>
            <w:r>
              <w:rPr>
                <w:b w:val="true"/>
                <w:bCs w:val="true"/>
              </w:rPr>
              <w:t xml:space="preserve">66. </w:t>
            </w:r>
            <w:r>
              <w:t xml:space="preserve">To mix ingredients lightly without mashing or crushing them.</w:t>
            </w:r>
          </w:p>
          <w:p>
            <w:pPr>
              <w:keepLines/>
              <w:pStyle w:val="CluesTiny"/>
            </w:pPr>
            <w:r>
              <w:rPr>
                <w:b w:val="true"/>
                <w:bCs w:val="true"/>
              </w:rPr>
              <w:t xml:space="preserve">67. </w:t>
            </w:r>
            <w:r>
              <w:t xml:space="preserve">To remove pits from fruits.</w:t>
            </w:r>
          </w:p>
          <w:p>
            <w:pPr>
              <w:keepLines/>
              <w:pStyle w:val="CluesTiny"/>
            </w:pPr>
            <w:r>
              <w:rPr>
                <w:b w:val="true"/>
                <w:bCs w:val="true"/>
              </w:rPr>
              <w:t xml:space="preserve">68. </w:t>
            </w:r>
            <w:r>
              <w:t xml:space="preserve"> To mix two or more ingredients together until well combined.</w:t>
            </w:r>
          </w:p>
          <w:p>
            <w:pPr>
              <w:keepLines/>
              <w:pStyle w:val="CluesTiny"/>
            </w:pPr>
            <w:r>
              <w:rPr>
                <w:b w:val="true"/>
                <w:bCs w:val="true"/>
              </w:rPr>
              <w:t xml:space="preserve">69. </w:t>
            </w:r>
            <w:r>
              <w:t xml:space="preserve">To brown very quickly by intense heat. This method increases shrinkage but develops flavor and improves appearance.</w:t>
            </w:r>
          </w:p>
          <w:p>
            <w:pPr>
              <w:keepLines/>
              <w:pStyle w:val="CluesTiny"/>
            </w:pPr>
            <w:r>
              <w:rPr>
                <w:b w:val="true"/>
                <w:bCs w:val="true"/>
              </w:rPr>
              <w:t xml:space="preserve">72. </w:t>
            </w:r>
            <w:r>
              <w:t xml:space="preserve">To mix ingredients by gently turning one part over another with a spatula</w:t>
            </w:r>
          </w:p>
          <w:p>
            <w:pPr>
              <w:keepLines/>
              <w:pStyle w:val="CluesTiny"/>
            </w:pPr>
            <w:r>
              <w:rPr>
                <w:b w:val="true"/>
                <w:bCs w:val="true"/>
              </w:rPr>
              <w:t xml:space="preserve">73. </w:t>
            </w:r>
            <w:r>
              <w:t xml:space="preserve">To preserve meats, vegetables, and fruits in brine.</w:t>
            </w:r>
          </w:p>
          <w:p>
            <w:pPr>
              <w:keepLines/>
              <w:pStyle w:val="CluesTiny"/>
            </w:pPr>
            <w:r>
              <w:rPr>
                <w:b w:val="true"/>
                <w:bCs w:val="true"/>
              </w:rPr>
              <w:t xml:space="preserve">74. </w:t>
            </w:r>
            <w:r>
              <w:t xml:space="preserve">To cook in a small amount of fat.</w:t>
            </w:r>
          </w:p>
          <w:p>
            <w:pPr>
              <w:keepLines/>
              <w:pStyle w:val="CluesTiny"/>
            </w:pPr>
            <w:r>
              <w:rPr>
                <w:b w:val="true"/>
                <w:bCs w:val="true"/>
              </w:rPr>
              <w:t xml:space="preserve">75. </w:t>
            </w:r>
            <w:r>
              <w:t xml:space="preserve"> To cook in water or liquid in which bubbles rise continually and break on surface</w:t>
            </w:r>
          </w:p>
          <w:p>
            <w:pPr>
              <w:keepLines/>
              <w:pStyle w:val="CluesTiny"/>
            </w:pPr>
            <w:r>
              <w:rPr>
                <w:b w:val="true"/>
                <w:bCs w:val="true"/>
              </w:rPr>
              <w:t xml:space="preserve">76. </w:t>
            </w:r>
            <w:r>
              <w:t xml:space="preserve">To cut vegetables, fruits, or cheeses into thin strips.</w:t>
            </w:r>
          </w:p>
          <w:p>
            <w:pPr>
              <w:keepLines/>
              <w:pStyle w:val="CluesTiny"/>
            </w:pPr>
            <w:r>
              <w:rPr>
                <w:b w:val="true"/>
                <w:bCs w:val="true"/>
              </w:rPr>
              <w:t xml:space="preserve">77. </w:t>
            </w:r>
            <w:r>
              <w:t xml:space="preserve">To boil down to reduce the volume.</w:t>
            </w:r>
          </w:p>
          <w:p>
            <w:pPr>
              <w:keepLines/>
              <w:pStyle w:val="CluesTiny"/>
            </w:pPr>
            <w:r>
              <w:rPr>
                <w:b w:val="true"/>
                <w:bCs w:val="true"/>
              </w:rPr>
              <w:t xml:space="preserve">78. </w:t>
            </w:r>
            <w:r>
              <w:t xml:space="preserve">To add salt, pepper, or other substances to food to enhance flavor.</w:t>
            </w:r>
          </w:p>
          <w:p>
            <w:pPr>
              <w:keepLines/>
              <w:pStyle w:val="CluesTiny"/>
            </w:pPr>
            <w:r>
              <w:rPr>
                <w:b w:val="true"/>
                <w:bCs w:val="true"/>
              </w:rPr>
              <w:t xml:space="preserve">79. </w:t>
            </w:r>
            <w:r>
              <w:t xml:space="preserve">To roast meat slowly on a spit rack or rack over heat - basting frequently with a seasoned sauce.</w:t>
            </w:r>
          </w:p>
          <w:p>
            <w:pPr>
              <w:keepLines/>
              <w:pStyle w:val="CluesTiny"/>
            </w:pPr>
            <w:r>
              <w:rPr>
                <w:b w:val="true"/>
                <w:bCs w:val="true"/>
              </w:rPr>
              <w:t xml:space="preserve">80. </w:t>
            </w:r>
            <w:r>
              <w:t xml:space="preserve">To remove or strip off the skin or rind of some fruits and vegetables.</w:t>
            </w:r>
          </w:p>
        </w:tc>
        <w:tc>
          <w:p>
            <w:pPr>
              <w:pStyle w:val="CluesTiny"/>
            </w:pPr>
            <w:r>
              <w:rPr>
                <w:b w:val="true"/>
                <w:bCs w:val="true"/>
              </w:rPr>
              <w:t xml:space="preserve">Down</w:t>
            </w:r>
          </w:p>
          <w:p>
            <w:pPr>
              <w:keepLines/>
              <w:pStyle w:val="CluesTiny"/>
            </w:pPr>
            <w:r>
              <w:rPr>
                <w:b w:val="true"/>
                <w:bCs w:val="true"/>
              </w:rPr>
              <w:t xml:space="preserve">1. </w:t>
            </w:r>
            <w:r>
              <w:t xml:space="preserve">To secure poultry with string or skewers, to hold its shape while cooking.</w:t>
            </w:r>
          </w:p>
          <w:p>
            <w:pPr>
              <w:keepLines/>
              <w:pStyle w:val="CluesTiny"/>
            </w:pPr>
            <w:r>
              <w:rPr>
                <w:b w:val="true"/>
                <w:bCs w:val="true"/>
              </w:rPr>
              <w:t xml:space="preserve">2. </w:t>
            </w:r>
            <w:r>
              <w:t xml:space="preserve">To heat sugar in order to turn it brown and give it a special taste.</w:t>
            </w:r>
          </w:p>
          <w:p>
            <w:pPr>
              <w:keepLines/>
              <w:pStyle w:val="CluesTiny"/>
            </w:pPr>
            <w:r>
              <w:rPr>
                <w:b w:val="true"/>
                <w:bCs w:val="true"/>
              </w:rPr>
              <w:t xml:space="preserve">3. </w:t>
            </w:r>
            <w:r>
              <w:t xml:space="preserve">To preserve meats by drying and salting and/or smoking.</w:t>
            </w:r>
          </w:p>
          <w:p>
            <w:pPr>
              <w:keepLines/>
              <w:pStyle w:val="CluesTiny"/>
            </w:pPr>
            <w:r>
              <w:rPr>
                <w:b w:val="true"/>
                <w:bCs w:val="true"/>
              </w:rPr>
              <w:t xml:space="preserve">4. </w:t>
            </w:r>
            <w:r>
              <w:t xml:space="preserve">To cook in small amounts of fat.</w:t>
            </w:r>
          </w:p>
          <w:p>
            <w:pPr>
              <w:keepLines/>
              <w:pStyle w:val="CluesTiny"/>
            </w:pPr>
            <w:r>
              <w:rPr>
                <w:b w:val="true"/>
                <w:bCs w:val="true"/>
              </w:rPr>
              <w:t xml:space="preserve">8. </w:t>
            </w:r>
            <w:r>
              <w:t xml:space="preserve">to cook by dry heat usually in an oven</w:t>
            </w:r>
          </w:p>
          <w:p>
            <w:pPr>
              <w:keepLines/>
              <w:pStyle w:val="CluesTiny"/>
            </w:pPr>
            <w:r>
              <w:rPr>
                <w:b w:val="true"/>
                <w:bCs w:val="true"/>
              </w:rPr>
              <w:t xml:space="preserve">9. </w:t>
            </w:r>
            <w:r>
              <w:t xml:space="preserve">cook or brown food by exposure to a grill, fire, or other source of radiant heat.</w:t>
            </w:r>
          </w:p>
          <w:p>
            <w:pPr>
              <w:keepLines/>
              <w:pStyle w:val="CluesTiny"/>
            </w:pPr>
            <w:r>
              <w:rPr>
                <w:b w:val="true"/>
                <w:bCs w:val="true"/>
              </w:rPr>
              <w:t xml:space="preserve">12. </w:t>
            </w:r>
            <w:r>
              <w:t xml:space="preserve">To cut food in small cubes of uniform size and shape.</w:t>
            </w:r>
          </w:p>
          <w:p>
            <w:pPr>
              <w:keepLines/>
              <w:pStyle w:val="CluesTiny"/>
            </w:pPr>
            <w:r>
              <w:rPr>
                <w:b w:val="true"/>
                <w:bCs w:val="true"/>
              </w:rPr>
              <w:t xml:space="preserve">15. </w:t>
            </w:r>
            <w:r>
              <w:t xml:space="preserve">To dissolve the thin glaze of juices and brown bits on the surface of a pan in which food has been fried, sauteed or roasted. To do this, add liquid and stir and scrape over high heat, thereby adding flavor to the liquid for use as a sauce.</w:t>
            </w:r>
          </w:p>
          <w:p>
            <w:pPr>
              <w:keepLines/>
              <w:pStyle w:val="CluesTiny"/>
            </w:pPr>
            <w:r>
              <w:rPr>
                <w:b w:val="true"/>
                <w:bCs w:val="true"/>
              </w:rPr>
              <w:t xml:space="preserve">16. </w:t>
            </w:r>
            <w:r>
              <w:t xml:space="preserve">To flame foods by dousing in some form of potable alcohol and setting alight.</w:t>
            </w:r>
          </w:p>
          <w:p>
            <w:pPr>
              <w:keepLines/>
              <w:pStyle w:val="CluesTiny"/>
            </w:pPr>
            <w:r>
              <w:rPr>
                <w:b w:val="true"/>
                <w:bCs w:val="true"/>
              </w:rPr>
              <w:t xml:space="preserve">19. </w:t>
            </w:r>
            <w:r>
              <w:t xml:space="preserve"> To mix two or more ingredients together until well combined.</w:t>
            </w:r>
          </w:p>
          <w:p>
            <w:pPr>
              <w:keepLines/>
              <w:pStyle w:val="CluesTiny"/>
            </w:pPr>
            <w:r>
              <w:rPr>
                <w:b w:val="true"/>
                <w:bCs w:val="true"/>
              </w:rPr>
              <w:t xml:space="preserve">20. </w:t>
            </w:r>
            <w:r>
              <w:t xml:space="preserve">To cut or chop food as finely as possible.</w:t>
            </w:r>
          </w:p>
          <w:p>
            <w:pPr>
              <w:keepLines/>
              <w:pStyle w:val="CluesTiny"/>
            </w:pPr>
            <w:r>
              <w:rPr>
                <w:b w:val="true"/>
                <w:bCs w:val="true"/>
              </w:rPr>
              <w:t xml:space="preserve">21. </w:t>
            </w:r>
            <w:r>
              <w:t xml:space="preserve">To cause a dry substance to pass into solution in a liquid.</w:t>
            </w:r>
          </w:p>
          <w:p>
            <w:pPr>
              <w:keepLines/>
              <w:pStyle w:val="CluesTiny"/>
            </w:pPr>
            <w:r>
              <w:rPr>
                <w:b w:val="true"/>
                <w:bCs w:val="true"/>
              </w:rPr>
              <w:t xml:space="preserve">25. </w:t>
            </w:r>
            <w:r>
              <w:t xml:space="preserve">To sprinkle drops of liquid lightly over food in a casual manner.</w:t>
            </w:r>
          </w:p>
          <w:p>
            <w:pPr>
              <w:keepLines/>
              <w:pStyle w:val="CluesTiny"/>
            </w:pPr>
            <w:r>
              <w:rPr>
                <w:b w:val="true"/>
                <w:bCs w:val="true"/>
              </w:rPr>
              <w:t xml:space="preserve">26. </w:t>
            </w:r>
            <w:r>
              <w:t xml:space="preserve"> To cut fat into flour with two knives or pastry blender until it is distributed in small particles throughout the mixture.</w:t>
            </w:r>
          </w:p>
          <w:p>
            <w:pPr>
              <w:keepLines/>
              <w:pStyle w:val="CluesTiny"/>
            </w:pPr>
            <w:r>
              <w:rPr>
                <w:b w:val="true"/>
                <w:bCs w:val="true"/>
              </w:rPr>
              <w:t xml:space="preserve">33. </w:t>
            </w:r>
            <w:r>
              <w:t xml:space="preserve">From the French word for "crust." Term used to describe any oven-baked dish--usually cooked in a shallow oval gratin dish--on which a golden brown crust of bread crumbs, cheese or creamy sauce is form.</w:t>
            </w:r>
          </w:p>
          <w:p>
            <w:pPr>
              <w:keepLines/>
              <w:pStyle w:val="CluesTiny"/>
            </w:pPr>
            <w:r>
              <w:rPr>
                <w:b w:val="true"/>
                <w:bCs w:val="true"/>
              </w:rPr>
              <w:t xml:space="preserve">34. </w:t>
            </w:r>
            <w:r>
              <w:t xml:space="preserve">To cook uncovered in a hot fry pan, pouring off fat as it accumulates.</w:t>
            </w:r>
          </w:p>
          <w:p>
            <w:pPr>
              <w:keepLines/>
              <w:pStyle w:val="CluesTiny"/>
            </w:pPr>
            <w:r>
              <w:rPr>
                <w:b w:val="true"/>
                <w:bCs w:val="true"/>
              </w:rPr>
              <w:t xml:space="preserve">35. </w:t>
            </w:r>
            <w:r>
              <w:t xml:space="preserve">To cook by dry heat in an oven.</w:t>
            </w:r>
          </w:p>
          <w:p>
            <w:pPr>
              <w:keepLines/>
              <w:pStyle w:val="CluesTiny"/>
            </w:pPr>
            <w:r>
              <w:rPr>
                <w:b w:val="true"/>
                <w:bCs w:val="true"/>
              </w:rPr>
              <w:t xml:space="preserve">36. </w:t>
            </w:r>
            <w:r>
              <w:t xml:space="preserve">To destroy micro organisms by boiling, dry heat, or steam.</w:t>
            </w:r>
          </w:p>
          <w:p>
            <w:pPr>
              <w:keepLines/>
              <w:pStyle w:val="CluesTiny"/>
            </w:pPr>
            <w:r>
              <w:rPr>
                <w:b w:val="true"/>
                <w:bCs w:val="true"/>
              </w:rPr>
              <w:t xml:space="preserve">37. </w:t>
            </w:r>
            <w:r>
              <w:t xml:space="preserve"> To cook below the boiling point, bubbles form slowly and break on the surface.</w:t>
            </w:r>
          </w:p>
          <w:p>
            <w:pPr>
              <w:keepLines/>
              <w:pStyle w:val="CluesTiny"/>
            </w:pPr>
            <w:r>
              <w:rPr>
                <w:b w:val="true"/>
                <w:bCs w:val="true"/>
              </w:rPr>
              <w:t xml:space="preserve">38. </w:t>
            </w:r>
            <w:r>
              <w:t xml:space="preserve">To boil until partially cooked; to blanch. Usually this procedure is followed by final cooking in a seasoned sauce.</w:t>
            </w:r>
          </w:p>
          <w:p>
            <w:pPr>
              <w:keepLines/>
              <w:pStyle w:val="CluesTiny"/>
            </w:pPr>
            <w:r>
              <w:rPr>
                <w:b w:val="true"/>
                <w:bCs w:val="true"/>
              </w:rPr>
              <w:t xml:space="preserve">39. </w:t>
            </w:r>
            <w:r>
              <w:t xml:space="preserve">To immerse in rapidly boiling water and allow to cook slightly.</w:t>
            </w:r>
          </w:p>
          <w:p>
            <w:pPr>
              <w:keepLines/>
              <w:pStyle w:val="CluesTiny"/>
            </w:pPr>
            <w:r>
              <w:rPr>
                <w:b w:val="true"/>
                <w:bCs w:val="true"/>
              </w:rPr>
              <w:t xml:space="preserve">40. </w:t>
            </w:r>
            <w:r>
              <w:t xml:space="preserve">As a verb, to remove the bones from meat or fish. A fillet (or filet) is the piece of flesh after it has been boned.</w:t>
            </w:r>
          </w:p>
          <w:p>
            <w:pPr>
              <w:keepLines/>
              <w:pStyle w:val="CluesTiny"/>
            </w:pPr>
            <w:r>
              <w:rPr>
                <w:b w:val="true"/>
                <w:bCs w:val="true"/>
              </w:rPr>
              <w:t xml:space="preserve">41. </w:t>
            </w:r>
            <w:r>
              <w:t xml:space="preserve"> To make mixture smooth by lifting it over and over quickly with a big beating stroke or to incorporate air through the mixture.</w:t>
            </w:r>
          </w:p>
          <w:p>
            <w:pPr>
              <w:keepLines/>
              <w:pStyle w:val="CluesTiny"/>
            </w:pPr>
            <w:r>
              <w:rPr>
                <w:b w:val="true"/>
                <w:bCs w:val="true"/>
              </w:rPr>
              <w:t xml:space="preserve">42. </w:t>
            </w:r>
            <w:r>
              <w:t xml:space="preserve">To sprinkle or coat with a powdered a powdered substance, usually with crumbs or seasonings.</w:t>
            </w:r>
          </w:p>
          <w:p>
            <w:pPr>
              <w:keepLines/>
              <w:pStyle w:val="CluesTiny"/>
            </w:pPr>
            <w:r>
              <w:rPr>
                <w:b w:val="true"/>
                <w:bCs w:val="true"/>
              </w:rPr>
              <w:t xml:space="preserve">50. </w:t>
            </w:r>
            <w:r>
              <w:t xml:space="preserve">To simmer slowly in a small amount of liquid for a long time.</w:t>
            </w:r>
          </w:p>
          <w:p>
            <w:pPr>
              <w:keepLines/>
              <w:pStyle w:val="CluesTiny"/>
            </w:pPr>
            <w:r>
              <w:rPr>
                <w:b w:val="true"/>
                <w:bCs w:val="true"/>
              </w:rPr>
              <w:t xml:space="preserve">51. </w:t>
            </w:r>
            <w:r>
              <w:t xml:space="preserve">To soak dried fruits in liquid until they swell.</w:t>
            </w:r>
          </w:p>
          <w:p>
            <w:pPr>
              <w:keepLines/>
              <w:pStyle w:val="CluesTiny"/>
            </w:pPr>
            <w:r>
              <w:rPr>
                <w:b w:val="true"/>
                <w:bCs w:val="true"/>
              </w:rPr>
              <w:t xml:space="preserve">53. </w:t>
            </w:r>
            <w:r>
              <w:t xml:space="preserve">To extract color, flavor, or other qualities from a substance by leaving it in water just below the boiling point.</w:t>
            </w:r>
          </w:p>
          <w:p>
            <w:pPr>
              <w:keepLines/>
              <w:pStyle w:val="CluesTiny"/>
            </w:pPr>
            <w:r>
              <w:rPr>
                <w:b w:val="true"/>
                <w:bCs w:val="true"/>
              </w:rPr>
              <w:t xml:space="preserve">55. </w:t>
            </w:r>
            <w:r>
              <w:t xml:space="preserve">To work dough with the "heel" of the hands, using a pressing motion, accompanied by folding and stretching until smooth and elastic.</w:t>
            </w:r>
          </w:p>
          <w:p>
            <w:pPr>
              <w:keepLines/>
              <w:pStyle w:val="CluesTiny"/>
            </w:pPr>
            <w:r>
              <w:rPr>
                <w:b w:val="true"/>
                <w:bCs w:val="true"/>
              </w:rPr>
              <w:t xml:space="preserve">57. </w:t>
            </w:r>
            <w:r>
              <w:t xml:space="preserve">To flavor and moisturize pieces of meat, poultry, seafood or vegetable by soaking them in or brushing them with a liquid mixture of seasonings known as a marinade. Dry marinade mixtures composed of salt, pepper, herbs or spices may also be rubbed into meat, poultry or seafood.</w:t>
            </w:r>
          </w:p>
          <w:p>
            <w:pPr>
              <w:keepLines/>
              <w:pStyle w:val="CluesTiny"/>
            </w:pPr>
            <w:r>
              <w:rPr>
                <w:b w:val="true"/>
                <w:bCs w:val="true"/>
              </w:rPr>
              <w:t xml:space="preserve">58. </w:t>
            </w:r>
            <w:r>
              <w:t xml:space="preserve">To moisten foods during cooking with pan drippings or special sauce to add flavor and prevent drying.</w:t>
            </w:r>
          </w:p>
          <w:p>
            <w:pPr>
              <w:keepLines/>
              <w:pStyle w:val="CluesTiny"/>
            </w:pPr>
            <w:r>
              <w:rPr>
                <w:b w:val="true"/>
                <w:bCs w:val="true"/>
              </w:rPr>
              <w:t xml:space="preserve">59. </w:t>
            </w:r>
            <w:r>
              <w:t xml:space="preserve">Italian term used to describe pasta that is cooked until it offers a slight resistance to the bite.</w:t>
            </w:r>
          </w:p>
          <w:p>
            <w:pPr>
              <w:keepLines/>
              <w:pStyle w:val="CluesTiny"/>
            </w:pPr>
            <w:r>
              <w:rPr>
                <w:b w:val="true"/>
                <w:bCs w:val="true"/>
              </w:rPr>
              <w:t xml:space="preserve">62. </w:t>
            </w:r>
            <w:r>
              <w:t xml:space="preserve">Dredged with flour and sauteed in butter.</w:t>
            </w:r>
          </w:p>
          <w:p>
            <w:pPr>
              <w:keepLines/>
              <w:pStyle w:val="CluesTiny"/>
            </w:pPr>
            <w:r>
              <w:rPr>
                <w:b w:val="true"/>
                <w:bCs w:val="true"/>
              </w:rPr>
              <w:t xml:space="preserve">63. </w:t>
            </w:r>
            <w:r>
              <w:t xml:space="preserve">To bake a food, usually in a casserole, with sauce or other liquid. Crumbs often are sprinkled over.</w:t>
            </w:r>
          </w:p>
          <w:p>
            <w:pPr>
              <w:keepLines/>
              <w:pStyle w:val="CluesTiny"/>
            </w:pPr>
            <w:r>
              <w:rPr>
                <w:b w:val="true"/>
                <w:bCs w:val="true"/>
              </w:rPr>
              <w:t xml:space="preserve">64. </w:t>
            </w:r>
            <w:r>
              <w:t xml:space="preserve">To cook by braising; usually applied to fowl or rabbit.</w:t>
            </w:r>
          </w:p>
          <w:p>
            <w:pPr>
              <w:keepLines/>
              <w:pStyle w:val="CluesTiny"/>
            </w:pPr>
            <w:r>
              <w:rPr>
                <w:b w:val="true"/>
                <w:bCs w:val="true"/>
              </w:rPr>
              <w:t xml:space="preserve">65. </w:t>
            </w:r>
            <w:r>
              <w:t xml:space="preserve"> To coat food with butter, margarine, or egg - using a small brush.</w:t>
            </w:r>
          </w:p>
          <w:p>
            <w:pPr>
              <w:keepLines/>
              <w:pStyle w:val="CluesTiny"/>
            </w:pPr>
            <w:r>
              <w:rPr>
                <w:b w:val="true"/>
                <w:bCs w:val="true"/>
              </w:rPr>
              <w:t xml:space="preserve">70. </w:t>
            </w:r>
            <w:r>
              <w:t xml:space="preserve">To make solid fat into liquid by melting it slowly.</w:t>
            </w:r>
          </w:p>
          <w:p>
            <w:pPr>
              <w:keepLines/>
              <w:pStyle w:val="CluesTiny"/>
            </w:pPr>
            <w:r>
              <w:rPr>
                <w:b w:val="true"/>
                <w:bCs w:val="true"/>
              </w:rPr>
              <w:t xml:space="preserve">71. </w:t>
            </w:r>
            <w:r>
              <w:t xml:space="preserve">To flatten to a desired thickness by using a rolling pin.</w:t>
            </w:r>
          </w:p>
        </w:tc>
      </w:tr>
    </w:tbl>
    <w:p>
      <w:pPr>
        <w:pStyle w:val="WordBankLarge"/>
      </w:pPr>
      <w:r>
        <w:t xml:space="preserve">   bake    </w:t>
      </w:r>
      <w:r>
        <w:t xml:space="preserve">   barbecue    </w:t>
      </w:r>
      <w:r>
        <w:t xml:space="preserve">   beat    </w:t>
      </w:r>
      <w:r>
        <w:t xml:space="preserve">   blend    </w:t>
      </w:r>
      <w:r>
        <w:t xml:space="preserve">   cook    </w:t>
      </w:r>
      <w:r>
        <w:t xml:space="preserve">   cream    </w:t>
      </w:r>
      <w:r>
        <w:t xml:space="preserve">   cut in    </w:t>
      </w:r>
      <w:r>
        <w:t xml:space="preserve">   brush    </w:t>
      </w:r>
      <w:r>
        <w:t xml:space="preserve">   brown    </w:t>
      </w:r>
      <w:r>
        <w:t xml:space="preserve">   whip    </w:t>
      </w:r>
      <w:r>
        <w:t xml:space="preserve">   al dente    </w:t>
      </w:r>
      <w:r>
        <w:t xml:space="preserve">   baste    </w:t>
      </w:r>
      <w:r>
        <w:t xml:space="preserve">   batter    </w:t>
      </w:r>
      <w:r>
        <w:t xml:space="preserve">   caramelize    </w:t>
      </w:r>
      <w:r>
        <w:t xml:space="preserve">   broil    </w:t>
      </w:r>
      <w:r>
        <w:t xml:space="preserve">   chop    </w:t>
      </w:r>
      <w:r>
        <w:t xml:space="preserve">   dice    </w:t>
      </w:r>
      <w:r>
        <w:t xml:space="preserve">   dissolve    </w:t>
      </w:r>
      <w:r>
        <w:t xml:space="preserve">   degrease    </w:t>
      </w:r>
      <w:r>
        <w:t xml:space="preserve">   deglaze    </w:t>
      </w:r>
      <w:r>
        <w:t xml:space="preserve">   cure    </w:t>
      </w:r>
      <w:r>
        <w:t xml:space="preserve">   clarify    </w:t>
      </w:r>
      <w:r>
        <w:t xml:space="preserve">   dredge    </w:t>
      </w:r>
      <w:r>
        <w:t xml:space="preserve">   drizzle    </w:t>
      </w:r>
      <w:r>
        <w:t xml:space="preserve">   dust    </w:t>
      </w:r>
      <w:r>
        <w:t xml:space="preserve">   fillet    </w:t>
      </w:r>
      <w:r>
        <w:t xml:space="preserve">   stir    </w:t>
      </w:r>
      <w:r>
        <w:t xml:space="preserve">   toss    </w:t>
      </w:r>
      <w:r>
        <w:t xml:space="preserve">   flake    </w:t>
      </w:r>
      <w:r>
        <w:t xml:space="preserve">   simmer    </w:t>
      </w:r>
      <w:r>
        <w:t xml:space="preserve">   season    </w:t>
      </w:r>
      <w:r>
        <w:t xml:space="preserve">   fricassee    </w:t>
      </w:r>
      <w:r>
        <w:t xml:space="preserve">   saute    </w:t>
      </w:r>
      <w:r>
        <w:t xml:space="preserve">   fry    </w:t>
      </w:r>
      <w:r>
        <w:t xml:space="preserve">   roll    </w:t>
      </w:r>
      <w:r>
        <w:t xml:space="preserve">   peel    </w:t>
      </w:r>
      <w:r>
        <w:t xml:space="preserve">   mince    </w:t>
      </w:r>
      <w:r>
        <w:t xml:space="preserve">   knead    </w:t>
      </w:r>
      <w:r>
        <w:t xml:space="preserve">   grate    </w:t>
      </w:r>
      <w:r>
        <w:t xml:space="preserve">   fold in     </w:t>
      </w:r>
      <w:r>
        <w:t xml:space="preserve">   flour    </w:t>
      </w:r>
      <w:r>
        <w:t xml:space="preserve">   garnish    </w:t>
      </w:r>
      <w:r>
        <w:t xml:space="preserve">   chop    </w:t>
      </w:r>
      <w:r>
        <w:t xml:space="preserve">   boil    </w:t>
      </w:r>
      <w:r>
        <w:t xml:space="preserve">   blend    </w:t>
      </w:r>
      <w:r>
        <w:t xml:space="preserve">   flambe    </w:t>
      </w:r>
      <w:r>
        <w:t xml:space="preserve">   glaze    </w:t>
      </w:r>
      <w:r>
        <w:t xml:space="preserve">   gratin    </w:t>
      </w:r>
      <w:r>
        <w:t xml:space="preserve">   julienne    </w:t>
      </w:r>
      <w:r>
        <w:t xml:space="preserve">   lukewarm    </w:t>
      </w:r>
      <w:r>
        <w:t xml:space="preserve">   marinate    </w:t>
      </w:r>
      <w:r>
        <w:t xml:space="preserve">   meuniere    </w:t>
      </w:r>
      <w:r>
        <w:t xml:space="preserve">   pare    </w:t>
      </w:r>
      <w:r>
        <w:t xml:space="preserve">   pan fry    </w:t>
      </w:r>
      <w:r>
        <w:t xml:space="preserve">   reduce    </w:t>
      </w:r>
      <w:r>
        <w:t xml:space="preserve">   poach    </w:t>
      </w:r>
      <w:r>
        <w:t xml:space="preserve">   puree    </w:t>
      </w:r>
      <w:r>
        <w:t xml:space="preserve">   render    </w:t>
      </w:r>
      <w:r>
        <w:t xml:space="preserve">   roast    </w:t>
      </w:r>
      <w:r>
        <w:t xml:space="preserve">   render    </w:t>
      </w:r>
      <w:r>
        <w:t xml:space="preserve">   pit    </w:t>
      </w:r>
      <w:r>
        <w:t xml:space="preserve">   pinch    </w:t>
      </w:r>
      <w:r>
        <w:t xml:space="preserve">   scallop    </w:t>
      </w:r>
      <w:r>
        <w:t xml:space="preserve">   score    </w:t>
      </w:r>
      <w:r>
        <w:t xml:space="preserve">   blanch    </w:t>
      </w:r>
      <w:r>
        <w:t xml:space="preserve">   baste    </w:t>
      </w:r>
      <w:r>
        <w:t xml:space="preserve">   truss    </w:t>
      </w:r>
      <w:r>
        <w:t xml:space="preserve">   stew    </w:t>
      </w:r>
      <w:r>
        <w:t xml:space="preserve">   sterilize    </w:t>
      </w:r>
      <w:r>
        <w:t xml:space="preserve">   steep    </w:t>
      </w:r>
      <w:r>
        <w:t xml:space="preserve">   planked    </w:t>
      </w:r>
      <w:r>
        <w:t xml:space="preserve">   pickle    </w:t>
      </w:r>
      <w:r>
        <w:t xml:space="preserve">   plump    </w:t>
      </w:r>
      <w:r>
        <w:t xml:space="preserve">   scald    </w:t>
      </w:r>
      <w:r>
        <w:t xml:space="preserve">   sift    </w:t>
      </w:r>
      <w:r>
        <w:t xml:space="preserve">   shred    </w:t>
      </w:r>
      <w:r>
        <w:t xml:space="preserve">   sear    </w:t>
      </w:r>
      <w:r>
        <w:t xml:space="preserve">   pan broil    </w:t>
      </w:r>
      <w:r>
        <w:t xml:space="preserve">   par boil    </w:t>
      </w:r>
      <w:r>
        <w:t xml:space="preserve">   toast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Cooking Terms</dc:title>
  <dcterms:created xsi:type="dcterms:W3CDTF">2021-10-11T04:36:55Z</dcterms:created>
  <dcterms:modified xsi:type="dcterms:W3CDTF">2021-10-11T04:36:55Z</dcterms:modified>
</cp:coreProperties>
</file>