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Cooking Terms </w:t>
      </w:r>
    </w:p>
    <w:p>
      <w:pPr>
        <w:pStyle w:val="Questions"/>
      </w:pPr>
      <w:r>
        <w:t xml:space="preserve">1. SEAGER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NIAREATM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TIFS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TBAE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EKNDA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EBNL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MXI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OCNBMIE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CMERA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HWIP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FDOL 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OHCP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OREC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BCEU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IDEC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AETGR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CIMEN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KEBA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BILO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LROBI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RYF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22. PAIBRLO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TARPEEH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ATSEU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SIRT FYR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TMEAS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Grease    </w:t>
      </w:r>
      <w:r>
        <w:t xml:space="preserve">   Marinate    </w:t>
      </w:r>
      <w:r>
        <w:t xml:space="preserve">   Sift    </w:t>
      </w:r>
      <w:r>
        <w:t xml:space="preserve">   Beat    </w:t>
      </w:r>
      <w:r>
        <w:t xml:space="preserve">   Knead    </w:t>
      </w:r>
      <w:r>
        <w:t xml:space="preserve">   Blen    </w:t>
      </w:r>
      <w:r>
        <w:t xml:space="preserve">   Mix    </w:t>
      </w:r>
      <w:r>
        <w:t xml:space="preserve">   Combine    </w:t>
      </w:r>
      <w:r>
        <w:t xml:space="preserve">   Cream    </w:t>
      </w:r>
      <w:r>
        <w:t xml:space="preserve">   Whip    </w:t>
      </w:r>
      <w:r>
        <w:t xml:space="preserve">   Fold In    </w:t>
      </w:r>
      <w:r>
        <w:t xml:space="preserve">   Chop    </w:t>
      </w:r>
      <w:r>
        <w:t xml:space="preserve">   Core    </w:t>
      </w:r>
      <w:r>
        <w:t xml:space="preserve">   Cube    </w:t>
      </w:r>
      <w:r>
        <w:t xml:space="preserve">   Dice    </w:t>
      </w:r>
      <w:r>
        <w:t xml:space="preserve">   Grate    </w:t>
      </w:r>
      <w:r>
        <w:t xml:space="preserve">   Mince    </w:t>
      </w:r>
      <w:r>
        <w:t xml:space="preserve">   Bake    </w:t>
      </w:r>
      <w:r>
        <w:t xml:space="preserve">   Boil    </w:t>
      </w:r>
      <w:r>
        <w:t xml:space="preserve">   Broil    </w:t>
      </w:r>
      <w:r>
        <w:t xml:space="preserve">   Fry    </w:t>
      </w:r>
      <w:r>
        <w:t xml:space="preserve">   Parboil    </w:t>
      </w:r>
      <w:r>
        <w:t xml:space="preserve">   Preheat    </w:t>
      </w:r>
      <w:r>
        <w:t xml:space="preserve">   Saute    </w:t>
      </w:r>
      <w:r>
        <w:t xml:space="preserve">   Stir Fry    </w:t>
      </w:r>
      <w:r>
        <w:t xml:space="preserve">   Steam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Terms </dc:title>
  <dcterms:created xsi:type="dcterms:W3CDTF">2021-10-11T04:37:07Z</dcterms:created>
  <dcterms:modified xsi:type="dcterms:W3CDTF">2021-10-11T04:37:07Z</dcterms:modified>
</cp:coreProperties>
</file>