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Cooking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cover with an ingredient.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you go to buy groceries.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cook food from the top using high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remove excess liquid from an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sticks used to thread cubes of food when making kabobs.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lightly brush or spoon on a liquid coating to food during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cook at a low temperature so a mixture barely bubbles.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directions you follow to cook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items you mix together to make a recipe.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utensil used for flipping pancakes is called a pancake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 and water should be used to wash your hands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mix ingredients using a spoon.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favorite way to eat this meat is as a chop.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room in your house where you prepare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soak meat or a vegetable in a liquid before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a meat _______ to tell if pork is properly cooked.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cooking utensil is great for frying eggs sunny side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use when you want to bake bread or a cake.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fry in a small amount of fat.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Terms Crossword Puzzle</dc:title>
  <dcterms:created xsi:type="dcterms:W3CDTF">2021-10-11T04:36:28Z</dcterms:created>
  <dcterms:modified xsi:type="dcterms:W3CDTF">2021-10-11T04:36:28Z</dcterms:modified>
</cp:coreProperties>
</file>