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Cooking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would do this to cut your food into smaller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used to cut food into smaller pieces by using a grater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used to divide food into four equal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outer covering of a pecan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used to beat ingredients until soft and creamy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_____ is to boil a liquid until it is evaporated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___ is to combine two or more ingredients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 people do this before frying or baking their chicken 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Kids love to eat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This means to mix throughly while adding air to your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 like to ____ my steak for hours before putting it on the grill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___ is to mix ingredients by tumbling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This means to heat sugar until it liquifies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____ is to cut food into smaller pieces with kitchen shears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Knife used to cut a thin layer of a peel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___ is to add herbs and spices to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to ___ is to divide ingredients that don't belong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Most people cover their chicken in this before frying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You do this to food to make sure the heat goes all the way through and it cooks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 always like to remove the ___ of my apple before eating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Method that separates water from food or fat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Whenever I go to Krispy Kreme I always ask for a ____ donut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You would do this to stop the cooking process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You would do this to cut your food into smaller, cube like pieces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helps you cut how much butter you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leave an opening in a container for air to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____ is to crush food into a smooth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means to divide food into smaller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means to pour liquid over food as it cooks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how you cut food into large, thin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for measuring shortening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___ is to shape food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break or tear small layers of food is what ?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means to loosen flavorful food particles in a 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___ your chicken in some type of coating before frying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____ is to lightly sprinkle sugar on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is a tool used to coat food with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always like to ___ my noodles before making spaghetti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means to soak dry ingedients into hot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means to heat a liquid just before boiling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means to put a thin layer of food onto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_____ is to make food into crumbs, powder, or paste.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 do this when you're mixing to liquids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like to remove the ____ from my peach from before eating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This is how you cut food into very thin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_____ is to grind or mash cooked food or fruits until smooth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You do this to make air come into your mixture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This is used to make straight shallow cuts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___ is to break food up into coarse, medium or fine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____ is to gently mix a light mixture into a heavier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____ means to make liquid clear by removing solid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seperate solid particles from liquid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Terms Crossword Puzzle</dc:title>
  <dcterms:created xsi:type="dcterms:W3CDTF">2021-10-11T04:36:35Z</dcterms:created>
  <dcterms:modified xsi:type="dcterms:W3CDTF">2021-10-11T04:36:35Z</dcterms:modified>
</cp:coreProperties>
</file>