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Cooking methods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Cooking that takes place after you remove food from heat source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moisture that escapes into the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 cooking that uses both dry and moist cooking techniques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use metal and the radiation of hot air, oil or fat to transfer heat is a ___ cooking technique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quickly brown food at the start of the cooking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the proteins in food change from a liquid or semi-liquid state to a drier solid state.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Cooking technique that uses liquid instead of oil for heat energy needed to cook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cook food directly under a primary heat source.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coating made of eggs and crumbs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Foods that are cooked completely submerged in heated fat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long slow cooking process that makes tough cuts of meat more tender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process of cooking sugar to high temperatures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partially Cook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coat food with flour or finely ground crumbs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cook food in liquid between 150-185 degrees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combination cooking technique with food items cut into small pieces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cook foods in a closed environment using vapors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cook food in liquid that is heated between 185-200 degrees 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loosen pan drippings with a small amount of liquid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Cooking methods</dc:title>
  <dcterms:created xsi:type="dcterms:W3CDTF">2021-10-11T04:36:07Z</dcterms:created>
  <dcterms:modified xsi:type="dcterms:W3CDTF">2021-10-11T04:36:07Z</dcterms:modified>
</cp:coreProperties>
</file>