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Cooking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oven    </w:t>
      </w:r>
      <w:r>
        <w:t xml:space="preserve">   roasting    </w:t>
      </w:r>
      <w:r>
        <w:t xml:space="preserve">   baking    </w:t>
      </w:r>
      <w:r>
        <w:t xml:space="preserve">   stir frying    </w:t>
      </w:r>
      <w:r>
        <w:t xml:space="preserve">   poaching    </w:t>
      </w:r>
      <w:r>
        <w:t xml:space="preserve">   simmering    </w:t>
      </w:r>
      <w:r>
        <w:t xml:space="preserve">   mircowave    </w:t>
      </w:r>
      <w:r>
        <w:t xml:space="preserve">   braising    </w:t>
      </w:r>
      <w:r>
        <w:t xml:space="preserve">   blanching    </w:t>
      </w:r>
      <w:r>
        <w:t xml:space="preserve">   saute    </w:t>
      </w:r>
      <w:r>
        <w:t xml:space="preserve">   stewing    </w:t>
      </w:r>
      <w:r>
        <w:t xml:space="preserve">   boiling    </w:t>
      </w:r>
      <w:r>
        <w:t xml:space="preserve">   hob    </w:t>
      </w:r>
      <w:r>
        <w:t xml:space="preserve">   grill    </w:t>
      </w:r>
      <w:r>
        <w:t xml:space="preserve">   radiation    </w:t>
      </w:r>
      <w:r>
        <w:t xml:space="preserve">   conduction    </w:t>
      </w:r>
      <w:r>
        <w:t xml:space="preserve">   convection    </w:t>
      </w:r>
      <w:r>
        <w:t xml:space="preserve">   frying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methods</dc:title>
  <dcterms:created xsi:type="dcterms:W3CDTF">2021-10-11T04:37:10Z</dcterms:created>
  <dcterms:modified xsi:type="dcterms:W3CDTF">2021-10-11T04:37:10Z</dcterms:modified>
</cp:coreProperties>
</file>