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Cool Word's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beanstalk    </w:t>
      </w:r>
      <w:r>
        <w:t xml:space="preserve">   overwrought    </w:t>
      </w:r>
      <w:r>
        <w:t xml:space="preserve">   afterthought    </w:t>
      </w:r>
      <w:r>
        <w:t xml:space="preserve">   distraught    </w:t>
      </w:r>
      <w:r>
        <w:t xml:space="preserve">   sidewalk    </w:t>
      </w:r>
      <w:r>
        <w:t xml:space="preserve">   stalk    </w:t>
      </w:r>
      <w:r>
        <w:t xml:space="preserve">   chalk    </w:t>
      </w:r>
      <w:r>
        <w:t xml:space="preserve">   trough    </w:t>
      </w:r>
      <w:r>
        <w:t xml:space="preserve">   brought    </w:t>
      </w:r>
      <w:r>
        <w:t xml:space="preserve">   sought    </w:t>
      </w:r>
      <w:r>
        <w:t xml:space="preserve">   ought    </w:t>
      </w:r>
      <w:r>
        <w:t xml:space="preserve">   daughter    </w:t>
      </w:r>
      <w:r>
        <w:t xml:space="preserve">   talk    </w:t>
      </w:r>
      <w:r>
        <w:t xml:space="preserve">   cough    </w:t>
      </w:r>
      <w:r>
        <w:t xml:space="preserve">   walk    </w:t>
      </w:r>
      <w:r>
        <w:t xml:space="preserve">   caught    </w:t>
      </w:r>
      <w:r>
        <w:t xml:space="preserve">   taught    </w:t>
      </w:r>
      <w:r>
        <w:t xml:space="preserve">   bought    </w:t>
      </w:r>
      <w:r>
        <w:t xml:space="preserve">   fought    </w:t>
      </w:r>
      <w:r>
        <w:t xml:space="preserve">   though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Cool Word's</dc:title>
  <dcterms:created xsi:type="dcterms:W3CDTF">2021-10-11T04:36:53Z</dcterms:created>
  <dcterms:modified xsi:type="dcterms:W3CDTF">2021-10-11T04:36:53Z</dcterms:modified>
</cp:coreProperties>
</file>