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Coping</w:t>
      </w:r>
    </w:p>
    <w:p>
      <w:pPr>
        <w:pStyle w:val="Questions"/>
      </w:pPr>
      <w:r>
        <w:t xml:space="preserve">1. ILTEXORAAN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WGINNAR GISNS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ILSOAC RUPOTPS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LATHYHE NTIAGE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SESTRS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LAPOFEOSSNIR LEPH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TTISIDCONSAR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ANGRE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BBYOH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EECSIERX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ULAHRTGE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PBORLME LGNIVOS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RNGDUGNOI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YTXENAI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EPDE NTEAGBRIH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</dc:title>
  <dcterms:created xsi:type="dcterms:W3CDTF">2021-10-11T04:38:11Z</dcterms:created>
  <dcterms:modified xsi:type="dcterms:W3CDTF">2021-10-11T04:38:11Z</dcterms:modified>
</cp:coreProperties>
</file>