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Skill or Trigger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going for a walk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coping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still in active addiction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coping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stressful situations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coping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waiting to respond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trigger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hangouts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trigger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attending a meeting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coping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traumatic event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trigger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talking with a trusted person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coping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suppressing our feelings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trigger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writing in a journal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coping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allowing boredom to set 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trigger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staying active in a sober lifestyle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trigger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 or Trigger</dc:title>
  <dcterms:created xsi:type="dcterms:W3CDTF">2021-10-11T04:38:36Z</dcterms:created>
  <dcterms:modified xsi:type="dcterms:W3CDTF">2021-10-11T04:38:36Z</dcterms:modified>
</cp:coreProperties>
</file>