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Coping Skills</w:t>
      </w:r>
    </w:p>
    <w:p>
      <w:pPr>
        <w:pStyle w:val="Questions"/>
      </w:pPr>
      <w:r>
        <w:t xml:space="preserve">1. MRHUO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NEIGDAR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XREICSECE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KIGNTLA IHTW A IDENFR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TMAETIED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NTITNIGK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ETNERLUOV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NLIAGCNE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UROLIGNANJ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IDNRGWA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AOGY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INGNIGS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NGNICAD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KINGAWL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ASRT AINGGZ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SCUMI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EEPD HBAETR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GMSWNIMI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GINKIH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KCNIGOO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</dc:title>
  <dcterms:created xsi:type="dcterms:W3CDTF">2021-10-11T04:37:50Z</dcterms:created>
  <dcterms:modified xsi:type="dcterms:W3CDTF">2021-10-11T04:37:50Z</dcterms:modified>
</cp:coreProperties>
</file>