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Coping Skills Activities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</w:tbl>
    <w:p>
      <w:pPr>
        <w:pStyle w:val="WordBankLarge"/>
      </w:pPr>
      <w:r>
        <w:t xml:space="preserve">   go to a park    </w:t>
      </w:r>
      <w:r>
        <w:t xml:space="preserve">   create something    </w:t>
      </w:r>
      <w:r>
        <w:t xml:space="preserve">   clean    </w:t>
      </w:r>
      <w:r>
        <w:t xml:space="preserve">   cook    </w:t>
      </w:r>
      <w:r>
        <w:t xml:space="preserve">   deep breathes    </w:t>
      </w:r>
      <w:r>
        <w:t xml:space="preserve">   friends    </w:t>
      </w:r>
      <w:r>
        <w:t xml:space="preserve">   garden    </w:t>
      </w:r>
      <w:r>
        <w:t xml:space="preserve">   hike    </w:t>
      </w:r>
      <w:r>
        <w:t xml:space="preserve">   journal    </w:t>
      </w:r>
      <w:r>
        <w:t xml:space="preserve">   laughter    </w:t>
      </w:r>
      <w:r>
        <w:t xml:space="preserve">   massages    </w:t>
      </w:r>
      <w:r>
        <w:t xml:space="preserve">   meditate    </w:t>
      </w:r>
      <w:r>
        <w:t xml:space="preserve">   movies    </w:t>
      </w:r>
      <w:r>
        <w:t xml:space="preserve">   music    </w:t>
      </w:r>
      <w:r>
        <w:t xml:space="preserve">   pray    </w:t>
      </w:r>
      <w:r>
        <w:t xml:space="preserve">   read    </w:t>
      </w:r>
      <w:r>
        <w:t xml:space="preserve">   relax    </w:t>
      </w:r>
      <w:r>
        <w:t xml:space="preserve">   retreats    </w:t>
      </w:r>
      <w:r>
        <w:t xml:space="preserve">   volunteer    </w:t>
      </w:r>
      <w:r>
        <w:t xml:space="preserve">   sunbathe    </w:t>
      </w:r>
      <w:r>
        <w:t xml:space="preserve">   sports    </w:t>
      </w:r>
      <w:r>
        <w:t xml:space="preserve">   walk    </w:t>
      </w:r>
      <w:r>
        <w:t xml:space="preserve">   watch television    </w:t>
      </w:r>
      <w:r>
        <w:t xml:space="preserve">   yoga    </w:t>
      </w:r>
      <w:r>
        <w:t xml:space="preserve">   aerobics    </w:t>
      </w:r>
      <w:r>
        <w:t xml:space="preserve">   bake    </w:t>
      </w:r>
      <w:r>
        <w:t xml:space="preserve">   bike ride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Coping Skills Activities</dc:title>
  <dcterms:created xsi:type="dcterms:W3CDTF">2021-10-11T04:37:35Z</dcterms:created>
  <dcterms:modified xsi:type="dcterms:W3CDTF">2021-10-11T04:37:35Z</dcterms:modified>
</cp:coreProperties>
</file>