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Coping Skills Outdoors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Air sports    </w:t>
      </w:r>
      <w:r>
        <w:t xml:space="preserve">   Archery    </w:t>
      </w:r>
      <w:r>
        <w:t xml:space="preserve">   Astronomy    </w:t>
      </w:r>
      <w:r>
        <w:t xml:space="preserve">   ATV Riding    </w:t>
      </w:r>
      <w:r>
        <w:t xml:space="preserve">   Beachcombing    </w:t>
      </w:r>
      <w:r>
        <w:t xml:space="preserve">   Bicycling    </w:t>
      </w:r>
      <w:r>
        <w:t xml:space="preserve">   Bird Watching    </w:t>
      </w:r>
      <w:r>
        <w:t xml:space="preserve">   Board sports    </w:t>
      </w:r>
      <w:r>
        <w:t xml:space="preserve">   Boating    </w:t>
      </w:r>
      <w:r>
        <w:t xml:space="preserve">   Bonsai trees    </w:t>
      </w:r>
      <w:r>
        <w:t xml:space="preserve">   Boomerangs    </w:t>
      </w:r>
      <w:r>
        <w:t xml:space="preserve">   Building Sandcastles    </w:t>
      </w:r>
      <w:r>
        <w:t xml:space="preserve">   Butterfly watching    </w:t>
      </w:r>
      <w:r>
        <w:t xml:space="preserve">   Camping    </w:t>
      </w:r>
      <w:r>
        <w:t xml:space="preserve">   Canoeing    </w:t>
      </w:r>
      <w:r>
        <w:t xml:space="preserve">   Cave Diving    </w:t>
      </w:r>
      <w:r>
        <w:t xml:space="preserve">   Dumpster Diving    </w:t>
      </w:r>
      <w:r>
        <w:t xml:space="preserve">   Fishing    </w:t>
      </w:r>
      <w:r>
        <w:t xml:space="preserve">   Flower competitions    </w:t>
      </w:r>
      <w:r>
        <w:t xml:space="preserve">   Frisbee    </w:t>
      </w:r>
      <w:r>
        <w:t xml:space="preserve">   Gardening    </w:t>
      </w:r>
      <w:r>
        <w:t xml:space="preserve">   Geology    </w:t>
      </w:r>
      <w:r>
        <w:t xml:space="preserve">   Go Kart Racing    </w:t>
      </w:r>
      <w:r>
        <w:t xml:space="preserve">   Gold panning    </w:t>
      </w:r>
      <w:r>
        <w:t xml:space="preserve">   Han gliding    </w:t>
      </w:r>
      <w:r>
        <w:t xml:space="preserve">   Hiking    </w:t>
      </w:r>
      <w:r>
        <w:t xml:space="preserve">   Horseback Riding    </w:t>
      </w:r>
      <w:r>
        <w:t xml:space="preserve">   Hot Air Ballooning    </w:t>
      </w:r>
      <w:r>
        <w:t xml:space="preserve">   Hunting    </w:t>
      </w:r>
      <w:r>
        <w:t xml:space="preserve">   Kayaking    </w:t>
      </w:r>
      <w:r>
        <w:t xml:space="preserve">   Kite boarding    </w:t>
      </w:r>
      <w:r>
        <w:t xml:space="preserve">   Kites    </w:t>
      </w:r>
      <w:r>
        <w:t xml:space="preserve">   Metal detecting    </w:t>
      </w:r>
      <w:r>
        <w:t xml:space="preserve">   Motor sports    </w:t>
      </w:r>
      <w:r>
        <w:t xml:space="preserve">   Motorbikes    </w:t>
      </w:r>
      <w:r>
        <w:t xml:space="preserve">   Mountain climbing    </w:t>
      </w:r>
      <w:r>
        <w:t xml:space="preserve">   Rafting    </w:t>
      </w:r>
      <w:r>
        <w:t xml:space="preserve">   Rock climbing    </w:t>
      </w:r>
      <w:r>
        <w:t xml:space="preserve">   Sailing    </w:t>
      </w:r>
      <w:r>
        <w:t xml:space="preserve">   Shooting guns    </w:t>
      </w:r>
      <w:r>
        <w:t xml:space="preserve">   Sky diving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Skills Outdoors</dc:title>
  <dcterms:created xsi:type="dcterms:W3CDTF">2021-10-11T04:39:00Z</dcterms:created>
  <dcterms:modified xsi:type="dcterms:W3CDTF">2021-10-11T04:39:00Z</dcterms:modified>
</cp:coreProperties>
</file>