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Coping Skills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Arts and crafts    </w:t>
      </w:r>
      <w:r>
        <w:t xml:space="preserve">   Breathe    </w:t>
      </w:r>
      <w:r>
        <w:t xml:space="preserve">   Call a friend    </w:t>
      </w:r>
      <w:r>
        <w:t xml:space="preserve">   Clean    </w:t>
      </w:r>
      <w:r>
        <w:t xml:space="preserve">   Cook    </w:t>
      </w:r>
      <w:r>
        <w:t xml:space="preserve">   Dance    </w:t>
      </w:r>
      <w:r>
        <w:t xml:space="preserve">   Exercise    </w:t>
      </w:r>
      <w:r>
        <w:t xml:space="preserve">   Garden    </w:t>
      </w:r>
      <w:r>
        <w:t xml:space="preserve">   Get a new hobby    </w:t>
      </w:r>
      <w:r>
        <w:t xml:space="preserve">   Meditate    </w:t>
      </w:r>
      <w:r>
        <w:t xml:space="preserve">   Music    </w:t>
      </w:r>
      <w:r>
        <w:t xml:space="preserve">   Organize    </w:t>
      </w:r>
      <w:r>
        <w:t xml:space="preserve">   Play a game    </w:t>
      </w:r>
      <w:r>
        <w:t xml:space="preserve">   Play with pets    </w:t>
      </w:r>
      <w:r>
        <w:t xml:space="preserve">   Read    </w:t>
      </w:r>
      <w:r>
        <w:t xml:space="preserve">   Relaxing bath    </w:t>
      </w:r>
      <w:r>
        <w:t xml:space="preserve">   Sing    </w:t>
      </w:r>
      <w:r>
        <w:t xml:space="preserve">   Smile    </w:t>
      </w:r>
      <w:r>
        <w:t xml:space="preserve">   Write    </w:t>
      </w:r>
      <w:r>
        <w:t xml:space="preserve">   Yoga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Coping Skills Word Search</dc:title>
  <dcterms:created xsi:type="dcterms:W3CDTF">2021-10-11T04:37:42Z</dcterms:created>
  <dcterms:modified xsi:type="dcterms:W3CDTF">2021-10-11T04:37:42Z</dcterms:modified>
</cp:coreProperties>
</file>