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Think of your skills    </w:t>
      </w:r>
      <w:r>
        <w:t xml:space="preserve">   Talk it out dont act it out    </w:t>
      </w:r>
      <w:r>
        <w:t xml:space="preserve">   Talk to a friend    </w:t>
      </w:r>
      <w:r>
        <w:t xml:space="preserve">   Read a good book    </w:t>
      </w:r>
      <w:r>
        <w:t xml:space="preserve">   Relax    </w:t>
      </w:r>
      <w:r>
        <w:t xml:space="preserve">   Take time and space    </w:t>
      </w:r>
      <w:r>
        <w:t xml:space="preserve">   Give yourself a break    </w:t>
      </w:r>
      <w:r>
        <w:t xml:space="preserve">   Ask for Help    </w:t>
      </w:r>
      <w:r>
        <w:t xml:space="preserve">   Ask Questions    </w:t>
      </w:r>
      <w:r>
        <w:t xml:space="preserve">   Stay Calm    </w:t>
      </w:r>
      <w:r>
        <w:t xml:space="preserve">   Choose Peace    </w:t>
      </w:r>
      <w:r>
        <w:t xml:space="preserve">   Draw or Color    </w:t>
      </w:r>
      <w:r>
        <w:t xml:space="preserve">   Positive things about Self    </w:t>
      </w:r>
      <w:r>
        <w:t xml:space="preserve">   Talk to Staff    </w:t>
      </w:r>
      <w:r>
        <w:t xml:space="preserve">   Think of Something Happy    </w:t>
      </w:r>
      <w:r>
        <w:t xml:space="preserve">   Ask for Hugs    </w:t>
      </w:r>
      <w:r>
        <w:t xml:space="preserve">   Exercise    </w:t>
      </w:r>
      <w:r>
        <w:t xml:space="preserve">   Listen to Music or Sing    </w:t>
      </w:r>
      <w:r>
        <w:t xml:space="preserve">   3 Slow and Deep Breaths    </w:t>
      </w:r>
      <w:r>
        <w:t xml:space="preserve">   Stop and Count to 10    </w:t>
      </w:r>
      <w:r>
        <w:t xml:space="preserve">   Walk Away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</dc:title>
  <dcterms:created xsi:type="dcterms:W3CDTF">2021-10-11T04:37:12Z</dcterms:created>
  <dcterms:modified xsi:type="dcterms:W3CDTF">2021-10-11T04:37:12Z</dcterms:modified>
</cp:coreProperties>
</file>