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Coping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speaking positive, thinking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writing to a specific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preparing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comes in 25, 100, 300, 500 or more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through your nose, to diaphragm, out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schedule activities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Preferred place or special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Comedy, Horror, Drama, Sci-Fi, Documentary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involves cats and/or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plants, vegetables, trees, mowing, weeding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"I" feel, think,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Moving along to a song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Classical, Country, Rock, 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involves relaxing all muscles throughout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writing down thoughts and feelings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closing your eyes, listen to instructor guide through calming/relaxing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soccer, football, tennis, running,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relax jaw, shoulders and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nature/outdoors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through your nose, out through your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piano, guitar, trumpet, 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period of alone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uno, man bites dog, monopoly,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focusing on five senses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trusting in someone else with thoughts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markers, colored pencils, gel pens,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to-do, ideas, positive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funny stories, jokes, comedy movies, comedians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</dc:title>
  <dcterms:created xsi:type="dcterms:W3CDTF">2021-10-11T04:37:28Z</dcterms:created>
  <dcterms:modified xsi:type="dcterms:W3CDTF">2021-10-11T04:37:28Z</dcterms:modified>
</cp:coreProperties>
</file>