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Coping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Bake cookies    </w:t>
      </w:r>
      <w:r>
        <w:t xml:space="preserve">   Clean something    </w:t>
      </w:r>
      <w:r>
        <w:t xml:space="preserve">   Deep breathing    </w:t>
      </w:r>
      <w:r>
        <w:t xml:space="preserve">   Do a puzzle    </w:t>
      </w:r>
      <w:r>
        <w:t xml:space="preserve">   Doodle on paper    </w:t>
      </w:r>
      <w:r>
        <w:t xml:space="preserve">   Exercise    </w:t>
      </w:r>
      <w:r>
        <w:t xml:space="preserve">   Go for a walk    </w:t>
      </w:r>
      <w:r>
        <w:t xml:space="preserve">   Go see a movie    </w:t>
      </w:r>
      <w:r>
        <w:t xml:space="preserve">   Go shopping    </w:t>
      </w:r>
      <w:r>
        <w:t xml:space="preserve">   Go to friend's house    </w:t>
      </w:r>
      <w:r>
        <w:t xml:space="preserve">   Imagery    </w:t>
      </w:r>
      <w:r>
        <w:t xml:space="preserve">   Jogging    </w:t>
      </w:r>
      <w:r>
        <w:t xml:space="preserve">   Journal    </w:t>
      </w:r>
      <w:r>
        <w:t xml:space="preserve">   Listen to music    </w:t>
      </w:r>
      <w:r>
        <w:t xml:space="preserve">   Meditate    </w:t>
      </w:r>
      <w:r>
        <w:t xml:space="preserve">   Paint your nails    </w:t>
      </w:r>
      <w:r>
        <w:t xml:space="preserve">   Play with a pet    </w:t>
      </w:r>
      <w:r>
        <w:t xml:space="preserve">   Play with little kids    </w:t>
      </w:r>
      <w:r>
        <w:t xml:space="preserve">   Punch a punching bag    </w:t>
      </w:r>
      <w:r>
        <w:t xml:space="preserve">   Put on fake tattoos    </w:t>
      </w:r>
      <w:r>
        <w:t xml:space="preserve">   Read a good book    </w:t>
      </w:r>
      <w:r>
        <w:t xml:space="preserve">   Rearrange furniture    </w:t>
      </w:r>
      <w:r>
        <w:t xml:space="preserve">   Relaxation    </w:t>
      </w:r>
      <w:r>
        <w:t xml:space="preserve">   Ride a bike    </w:t>
      </w:r>
      <w:r>
        <w:t xml:space="preserve">   Sing    </w:t>
      </w:r>
      <w:r>
        <w:t xml:space="preserve">   Study the sky    </w:t>
      </w:r>
      <w:r>
        <w:t xml:space="preserve">   Surf the internet    </w:t>
      </w:r>
      <w:r>
        <w:t xml:space="preserve">   Take a bubble bath or shower    </w:t>
      </w:r>
      <w:r>
        <w:t xml:space="preserve">   Tear paper    </w:t>
      </w:r>
      <w:r>
        <w:t xml:space="preserve">   Text a friend    </w:t>
      </w:r>
      <w:r>
        <w:t xml:space="preserve">   Visualization    </w:t>
      </w:r>
      <w:r>
        <w:t xml:space="preserve">   Watch a TV show    </w:t>
      </w:r>
      <w:r>
        <w:t xml:space="preserve">   Write poetry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Coping Skills</dc:title>
  <dcterms:created xsi:type="dcterms:W3CDTF">2021-10-11T04:37:13Z</dcterms:created>
  <dcterms:modified xsi:type="dcterms:W3CDTF">2021-10-11T04:37:13Z</dcterms:modified>
</cp:coreProperties>
</file>