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With 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Rated life's most stressful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effective technique for managing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acceptance of a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stress is not as important as one's capability to _____ with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by which we perceive and respond to certain events , called stresssor's, that we appraise as threatening or challenging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Body system severely weakened by long-term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Stress can reduce the body's ability to fight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emergency hormone that is secreted in your body in the fight or flight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Stress associated with long-term problems that are beyond a person's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 area of the brain that receives a danger signal from other areas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stage of stress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Event which produces stress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With Stress</dc:title>
  <dcterms:created xsi:type="dcterms:W3CDTF">2021-10-11T04:39:09Z</dcterms:created>
  <dcterms:modified xsi:type="dcterms:W3CDTF">2021-10-11T04:39:09Z</dcterms:modified>
</cp:coreProperties>
</file>