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With 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AVOID ALCOHOL    </w:t>
      </w:r>
      <w:r>
        <w:t xml:space="preserve">   BE POSITIVE    </w:t>
      </w:r>
      <w:r>
        <w:t xml:space="preserve">   EAT HEALTHY     </w:t>
      </w:r>
      <w:r>
        <w:t xml:space="preserve">   HAVE FRIENDS     </w:t>
      </w:r>
      <w:r>
        <w:t xml:space="preserve">   HOLISM    </w:t>
      </w:r>
      <w:r>
        <w:t xml:space="preserve">   LIFESTYLE    </w:t>
      </w:r>
      <w:r>
        <w:t xml:space="preserve">   LOVE YOURSELF    </w:t>
      </w:r>
      <w:r>
        <w:t xml:space="preserve">   MAKE EXERCISE     </w:t>
      </w:r>
      <w:r>
        <w:t xml:space="preserve">   MEDITATION    </w:t>
      </w:r>
      <w:r>
        <w:t xml:space="preserve">   MENTAL HEALTH    </w:t>
      </w:r>
      <w:r>
        <w:t xml:space="preserve">   MOTIVATION    </w:t>
      </w:r>
      <w:r>
        <w:t xml:space="preserve">   SLEEP WELL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With Stress</dc:title>
  <dcterms:created xsi:type="dcterms:W3CDTF">2021-10-11T04:37:46Z</dcterms:created>
  <dcterms:modified xsi:type="dcterms:W3CDTF">2021-10-11T04:37:46Z</dcterms:modified>
</cp:coreProperties>
</file>