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skills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Arts &amp; Crafts    </w:t>
      </w:r>
      <w:r>
        <w:t xml:space="preserve">   Clean    </w:t>
      </w:r>
      <w:r>
        <w:t xml:space="preserve">   Coloring    </w:t>
      </w:r>
      <w:r>
        <w:t xml:space="preserve">   Cooking    </w:t>
      </w:r>
      <w:r>
        <w:t xml:space="preserve">   Count to Ten    </w:t>
      </w:r>
      <w:r>
        <w:t xml:space="preserve">   Deep Breathing    </w:t>
      </w:r>
      <w:r>
        <w:t xml:space="preserve">   Do a puzzle    </w:t>
      </w:r>
      <w:r>
        <w:t xml:space="preserve">   Draw a random design    </w:t>
      </w:r>
      <w:r>
        <w:t xml:space="preserve">   Drawing    </w:t>
      </w:r>
      <w:r>
        <w:t xml:space="preserve">   exercise    </w:t>
      </w:r>
      <w:r>
        <w:t xml:space="preserve">   Find safe place    </w:t>
      </w:r>
      <w:r>
        <w:t xml:space="preserve">   Just breathe    </w:t>
      </w:r>
      <w:r>
        <w:t xml:space="preserve">   Listen to Music    </w:t>
      </w:r>
      <w:r>
        <w:t xml:space="preserve">   Paint your nails    </w:t>
      </w:r>
      <w:r>
        <w:t xml:space="preserve">   Painting    </w:t>
      </w:r>
      <w:r>
        <w:t xml:space="preserve">   Pet your dog or cat    </w:t>
      </w:r>
      <w:r>
        <w:t xml:space="preserve">   Play a board game    </w:t>
      </w:r>
      <w:r>
        <w:t xml:space="preserve">   Play cards    </w:t>
      </w:r>
      <w:r>
        <w:t xml:space="preserve">   Sewing    </w:t>
      </w:r>
      <w:r>
        <w:t xml:space="preserve">   Sing    </w:t>
      </w:r>
      <w:r>
        <w:t xml:space="preserve">   Slowly sip a beverage    </w:t>
      </w:r>
      <w:r>
        <w:t xml:space="preserve">   Squeeze a stress ball    </w:t>
      </w:r>
      <w:r>
        <w:t xml:space="preserve">   Stretch    </w:t>
      </w:r>
      <w:r>
        <w:t xml:space="preserve">   Take a shower    </w:t>
      </w:r>
      <w:r>
        <w:t xml:space="preserve">   Take a time out    </w:t>
      </w:r>
      <w:r>
        <w:t xml:space="preserve">   Talk to a friend    </w:t>
      </w:r>
      <w:r>
        <w:t xml:space="preserve">   Talk to self    </w:t>
      </w:r>
      <w:r>
        <w:t xml:space="preserve">   Think about happy memories    </w:t>
      </w:r>
      <w:r>
        <w:t xml:space="preserve">   Think about loved ones    </w:t>
      </w:r>
      <w:r>
        <w:t xml:space="preserve">   Watch a fish    </w:t>
      </w:r>
      <w:r>
        <w:t xml:space="preserve">   Write a letter    </w:t>
      </w:r>
      <w:r>
        <w:t xml:space="preserve">   Write in a Journal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 1</dc:title>
  <dcterms:created xsi:type="dcterms:W3CDTF">2021-10-11T04:37:38Z</dcterms:created>
  <dcterms:modified xsi:type="dcterms:W3CDTF">2021-10-11T04:37:38Z</dcterms:modified>
</cp:coreProperties>
</file>