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Copper Sun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old is Amari in Chapter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brings the white people to the village?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it called when the wealthy own the poor and force them to work for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Bill say to Amari when she leaves the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happens to Amari's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happens to Amari first night on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"floating house" that Amari sees?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Amari's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does the ship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teaches Amari words?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the name of Amari's pregnant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Tybee tell the newcomers they must do in order to live??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setting of the novel's first chapter?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Amari's first English word she learned?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happened to the slaves who jumped from the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 the captives go when they are taken from the village?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Amari's future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happened to Amari's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"fat lady" who befriends Amari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Girl character introduced in Chapter 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 Sun Part 1</dc:title>
  <dcterms:created xsi:type="dcterms:W3CDTF">2021-10-11T04:39:23Z</dcterms:created>
  <dcterms:modified xsi:type="dcterms:W3CDTF">2021-10-11T04:39:23Z</dcterms:modified>
</cp:coreProperties>
</file>