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Copyright and Plagiarism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violation of the exclusive rights of a copyright holder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legal protection given to creators of original works of authorship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permits a second user to copy part or all of copyrighted work under certain conditions such as for educational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Practice of passing off another author's work or ideas as one's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such as software that people can share and change because design is publicly accessible.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Identifying the source of a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organization that helps you share creativity by providing easy way to get copyright on conditions you chose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idea put in a fixed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works not restricted by copyright and do not require a license or fee 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Source code can only be modified by person or organization that created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and Plagiarism</dc:title>
  <dcterms:created xsi:type="dcterms:W3CDTF">2021-10-11T04:38:08Z</dcterms:created>
  <dcterms:modified xsi:type="dcterms:W3CDTF">2021-10-11T04:38:08Z</dcterms:modified>
</cp:coreProperties>
</file>