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Coğrafya Dünya'nın yapısı ve oluşumu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Alüvyal tabanlı vadi üzerindeki akarsuların, yeniden canlanarak yatağını kazması sonucunda oluşan yüksekte kalmış eski vadi tabanlarıdır.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Alp Himalaya kıvrım sisteminin oluştuğu şiddetli volkanik olaylar ve depremlerin görüldüğü jeolojik zamandır.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Volkanların üzerinde bulunan konik çukurluğa verilen isimdir.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Ege denizi, Marmara ve Karadeniz'in oluştuğu jeolojik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Karstik arazilerde sular, kireç taşlarını aşındırarak oyuklar ve yarıklar oluşturan karstik aşınım şekildir.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 damlacıkları içindeki kalsiyum karbonatın Mağara tabanında torullanmasıyla oluşan karstik birikim şeklidir.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Rüzgar aşınım şekillerinden farklı dirençteki kayaçların yumuşak kısımlarının rüzgârlar tarafından aşındırılması ile oluşan oluk veya kırıklardır.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Oluşumunda aşınma,taşınma,birikme,sıkışma doğal çimentolaşma ve taşlaşmanın etkili olduğu kayaç türüdür.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Yer kabuğu ile çekirdek arasında kalan katmandır.Litosfere göre sıcaklık ağırlık ve Yoğunluk daha fazla iken çekirdeğe göre azdır.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Derin denizlerde biriken tortulların levha tektoniği ile birlikte yan basınca maruz kalması sonucu kıvrılarak ya da kırılarak yükselmesi ile oluşmuş yapılardır.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Akarsuların dik yamaçlarda hızlı akarak derine doğru aşındırmalar sonucu meydana getirdiği vadi şeklidir.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Denge profilindeki bir akarsuyun tekrardan derine doğru aşındırma yapmaya başlamasıyla gerçekleşen olaydır.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Dünya'nın yapısı ve oluşumu</dc:title>
  <dcterms:created xsi:type="dcterms:W3CDTF">2021-12-20T03:36:03Z</dcterms:created>
  <dcterms:modified xsi:type="dcterms:W3CDTF">2021-12-20T03:36:03Z</dcterms:modified>
</cp:coreProperties>
</file>