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Coral Reef 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extinction    </w:t>
      </w:r>
      <w:r>
        <w:t xml:space="preserve">   threatened    </w:t>
      </w:r>
      <w:r>
        <w:t xml:space="preserve">   reptiles    </w:t>
      </w:r>
      <w:r>
        <w:t xml:space="preserve">   commercial    </w:t>
      </w:r>
      <w:r>
        <w:t xml:space="preserve">   overfishing    </w:t>
      </w:r>
      <w:r>
        <w:t xml:space="preserve">   sharks    </w:t>
      </w:r>
      <w:r>
        <w:t xml:space="preserve">   scavengers    </w:t>
      </w:r>
      <w:r>
        <w:t xml:space="preserve">   territory    </w:t>
      </w:r>
      <w:r>
        <w:t xml:space="preserve">   camouflage    </w:t>
      </w:r>
      <w:r>
        <w:t xml:space="preserve">   ambush    </w:t>
      </w:r>
      <w:r>
        <w:t xml:space="preserve">   prey    </w:t>
      </w:r>
      <w:r>
        <w:t xml:space="preserve">   algae    </w:t>
      </w:r>
      <w:r>
        <w:t xml:space="preserve">   Predator    </w:t>
      </w:r>
      <w:r>
        <w:t xml:space="preserve">   Food Chain    </w:t>
      </w:r>
      <w:r>
        <w:t xml:space="preserve">   Hunters    </w:t>
      </w:r>
      <w:r>
        <w:t xml:space="preserve">   Coral Reef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Reef Hunters</dc:title>
  <dcterms:created xsi:type="dcterms:W3CDTF">2021-10-11T04:37:54Z</dcterms:created>
  <dcterms:modified xsi:type="dcterms:W3CDTF">2021-10-11T04:37:54Z</dcterms:modified>
</cp:coreProperties>
</file>