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Coral Reef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butterfly fish    </w:t>
      </w:r>
      <w:r>
        <w:t xml:space="preserve">   sea horse    </w:t>
      </w:r>
      <w:r>
        <w:t xml:space="preserve">   star fish    </w:t>
      </w:r>
      <w:r>
        <w:t xml:space="preserve">   clown fish    </w:t>
      </w:r>
      <w:r>
        <w:t xml:space="preserve">   waves    </w:t>
      </w:r>
      <w:r>
        <w:t xml:space="preserve">   urchin    </w:t>
      </w:r>
      <w:r>
        <w:t xml:space="preserve">   sponge    </w:t>
      </w:r>
      <w:r>
        <w:t xml:space="preserve">   spiny lobster    </w:t>
      </w:r>
      <w:r>
        <w:t xml:space="preserve">   shrimp    </w:t>
      </w:r>
      <w:r>
        <w:t xml:space="preserve">   shark    </w:t>
      </w:r>
      <w:r>
        <w:t xml:space="preserve">   scuba    </w:t>
      </w:r>
      <w:r>
        <w:t xml:space="preserve">   salt dome    </w:t>
      </w:r>
      <w:r>
        <w:t xml:space="preserve">   reef    </w:t>
      </w:r>
      <w:r>
        <w:t xml:space="preserve">   polyp    </w:t>
      </w:r>
      <w:r>
        <w:t xml:space="preserve">   parrotfish    </w:t>
      </w:r>
      <w:r>
        <w:t xml:space="preserve">   octopus    </w:t>
      </w:r>
      <w:r>
        <w:t xml:space="preserve">   moray eel    </w:t>
      </w:r>
      <w:r>
        <w:t xml:space="preserve">   marine debris    </w:t>
      </w:r>
      <w:r>
        <w:t xml:space="preserve">   manta ray    </w:t>
      </w:r>
      <w:r>
        <w:t xml:space="preserve">   loggerhead turtle    </w:t>
      </w:r>
      <w:r>
        <w:t xml:space="preserve">   jellyfish    </w:t>
      </w:r>
      <w:r>
        <w:t xml:space="preserve">   current    </w:t>
      </w:r>
      <w:r>
        <w:t xml:space="preserve">   crab    </w:t>
      </w:r>
      <w:r>
        <w:t xml:space="preserve">   conch    </w:t>
      </w:r>
      <w:r>
        <w:t xml:space="preserve">   brain coral    </w:t>
      </w:r>
      <w:r>
        <w:t xml:space="preserve">   boat    </w:t>
      </w:r>
      <w:r>
        <w:t xml:space="preserve">   barracuda    </w:t>
      </w:r>
      <w:r>
        <w:t xml:space="preserve">   Algae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Coral Reef</dc:title>
  <dcterms:created xsi:type="dcterms:W3CDTF">2021-10-11T04:37:56Z</dcterms:created>
  <dcterms:modified xsi:type="dcterms:W3CDTF">2021-10-11T04:37:56Z</dcterms:modified>
</cp:coreProperties>
</file>