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Coral reef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Type of asexual reproduction in corals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Biological interaction by which urchins interact with corals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production of toxic compounds to deter spread or settlement of other 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Formed when a volcanic island with a coral fringe sink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Most limiting resource in coral reefs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Type of reef building coral?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Group of algae endosymbiotic of corals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phyllum corals belong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Biological interaction by which the sea star crown-of-thornes interacts with corals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Main factor limiting coral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Biological interaction between corals and endosymbiotic algae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Genus of urchin that suffered mass mortalities in the 1980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Living section of the coral?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Coral reef crossword</dc:title>
  <dcterms:created xsi:type="dcterms:W3CDTF">2021-10-11T04:38:39Z</dcterms:created>
  <dcterms:modified xsi:type="dcterms:W3CDTF">2021-10-11T04:38:39Z</dcterms:modified>
</cp:coreProperties>
</file>