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Coraline/Chinese Cinderella 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exploring    </w:t>
      </w:r>
      <w:r>
        <w:t xml:space="preserve">   dinner    </w:t>
      </w:r>
      <w:r>
        <w:t xml:space="preserve">   medal    </w:t>
      </w:r>
      <w:r>
        <w:t xml:space="preserve">   family    </w:t>
      </w:r>
      <w:r>
        <w:t xml:space="preserve">   binding feet    </w:t>
      </w:r>
      <w:r>
        <w:t xml:space="preserve">   green stone    </w:t>
      </w:r>
      <w:r>
        <w:t xml:space="preserve">   death    </w:t>
      </w:r>
      <w:r>
        <w:t xml:space="preserve">   birth    </w:t>
      </w:r>
      <w:r>
        <w:t xml:space="preserve">   unwanted daughter    </w:t>
      </w:r>
      <w:r>
        <w:t xml:space="preserve">   other mother    </w:t>
      </w:r>
      <w:r>
        <w:t xml:space="preserve">   ghost kids    </w:t>
      </w:r>
      <w:r>
        <w:t xml:space="preserve">   Chinese Cinderella    </w:t>
      </w:r>
      <w:r>
        <w:t xml:space="preserve">   school    </w:t>
      </w:r>
      <w:r>
        <w:t xml:space="preserve">   garden    </w:t>
      </w:r>
      <w:r>
        <w:t xml:space="preserve">   spy    </w:t>
      </w:r>
      <w:r>
        <w:t xml:space="preserve">   tunnel    </w:t>
      </w:r>
      <w:r>
        <w:t xml:space="preserve">   hand    </w:t>
      </w:r>
      <w:r>
        <w:t xml:space="preserve">   well    </w:t>
      </w:r>
      <w:r>
        <w:t xml:space="preserve">   eyes    </w:t>
      </w:r>
      <w:r>
        <w:t xml:space="preserve">   pink palace    </w:t>
      </w:r>
      <w:r>
        <w:t xml:space="preserve">   key    </w:t>
      </w:r>
      <w:r>
        <w:t xml:space="preserve">   mr bobinsky    </w:t>
      </w:r>
      <w:r>
        <w:t xml:space="preserve">   parallel world    </w:t>
      </w:r>
      <w:r>
        <w:t xml:space="preserve">   home    </w:t>
      </w:r>
      <w:r>
        <w:t xml:space="preserve">   button    </w:t>
      </w:r>
      <w:r>
        <w:t xml:space="preserve">   piano    </w:t>
      </w:r>
      <w:r>
        <w:t xml:space="preserve">   mouse    </w:t>
      </w:r>
      <w:r>
        <w:t xml:space="preserve">   aunt baba    </w:t>
      </w:r>
      <w:r>
        <w:t xml:space="preserve">   nai nai    </w:t>
      </w:r>
      <w:r>
        <w:t xml:space="preserve">   ye ye    </w:t>
      </w:r>
      <w:r>
        <w:t xml:space="preserve">   father    </w:t>
      </w:r>
      <w:r>
        <w:t xml:space="preserve">   niang    </w:t>
      </w:r>
      <w:r>
        <w:t xml:space="preserve">   adeline    </w:t>
      </w:r>
      <w:r>
        <w:t xml:space="preserve">   michigan    </w:t>
      </w:r>
      <w:r>
        <w:t xml:space="preserve">   circus    </w:t>
      </w:r>
      <w:r>
        <w:t xml:space="preserve">   ghost boy    </w:t>
      </w:r>
      <w:r>
        <w:t xml:space="preserve">   fairy floss    </w:t>
      </w:r>
      <w:r>
        <w:t xml:space="preserve">   popcorn    </w:t>
      </w:r>
      <w:r>
        <w:t xml:space="preserve">   miss forcible    </w:t>
      </w:r>
      <w:r>
        <w:t xml:space="preserve">   mother    </w:t>
      </w:r>
      <w:r>
        <w:t xml:space="preserve">   other father    </w:t>
      </w:r>
      <w:r>
        <w:t xml:space="preserve">   wybie    </w:t>
      </w:r>
      <w:r>
        <w:t xml:space="preserve">   evil    </w:t>
      </w:r>
      <w:r>
        <w:t xml:space="preserve">   scary    </w:t>
      </w:r>
      <w:r>
        <w:t xml:space="preserve">   miss spink    </w:t>
      </w:r>
      <w:r>
        <w:t xml:space="preserve">   cat    </w:t>
      </w:r>
      <w:r>
        <w:t xml:space="preserve">   beldam    </w:t>
      </w:r>
      <w:r>
        <w:t xml:space="preserve">   smart    </w:t>
      </w:r>
      <w:r>
        <w:t xml:space="preserve">   brave    </w:t>
      </w:r>
      <w:r>
        <w:t xml:space="preserve">   coraline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Coraline/Chinese Cinderella  Word Search </dc:title>
  <dcterms:created xsi:type="dcterms:W3CDTF">2021-10-11T04:38:25Z</dcterms:created>
  <dcterms:modified xsi:type="dcterms:W3CDTF">2021-10-11T04:38:25Z</dcterms:modified>
</cp:coreProperties>
</file>