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Coraline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Beetles    </w:t>
      </w:r>
      <w:r>
        <w:t xml:space="preserve">   Ghost Children    </w:t>
      </w:r>
      <w:r>
        <w:t xml:space="preserve">   Mirror    </w:t>
      </w:r>
      <w:r>
        <w:t xml:space="preserve">   Miss Spink    </w:t>
      </w:r>
      <w:r>
        <w:t xml:space="preserve">   Miss Forcible    </w:t>
      </w:r>
      <w:r>
        <w:t xml:space="preserve">   Neil Gaiman    </w:t>
      </w:r>
      <w:r>
        <w:t xml:space="preserve">   Buttons    </w:t>
      </w:r>
      <w:r>
        <w:t xml:space="preserve">   Circus Mice    </w:t>
      </w:r>
      <w:r>
        <w:t xml:space="preserve">   Old Man    </w:t>
      </w:r>
      <w:r>
        <w:t xml:space="preserve">   Door    </w:t>
      </w:r>
      <w:r>
        <w:t xml:space="preserve">   Key    </w:t>
      </w:r>
      <w:r>
        <w:t xml:space="preserve">   Other Father    </w:t>
      </w:r>
      <w:r>
        <w:t xml:space="preserve">   Other Mother    </w:t>
      </w:r>
      <w:r>
        <w:t xml:space="preserve">   Black Cat    </w:t>
      </w:r>
      <w:r>
        <w:t xml:space="preserve">   Coraline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Coraline Word Search</dc:title>
  <dcterms:created xsi:type="dcterms:W3CDTF">2021-10-11T04:37:59Z</dcterms:created>
  <dcterms:modified xsi:type="dcterms:W3CDTF">2021-10-11T04:37:59Z</dcterms:modified>
</cp:coreProperties>
</file>