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Corbin The Hobbit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Oldest hobbit in the group?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Big O' Dragon?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leader of the clan?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Hobbit?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only dwarf with a hat?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Bald Dwarf?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dwarfs are always together?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fat dwarf?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uses the Hearing can?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Wich dwarf had a piece of an Axe stuck in his head?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Wizard?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Corbin The Hobbit</dc:title>
  <dcterms:created xsi:type="dcterms:W3CDTF">2021-10-11T04:38:53Z</dcterms:created>
  <dcterms:modified xsi:type="dcterms:W3CDTF">2021-10-11T04:38:53Z</dcterms:modified>
</cp:coreProperties>
</file>