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Corbitt Grandchildren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Dianne    </w:t>
      </w:r>
      <w:r>
        <w:t xml:space="preserve">   Debbie    </w:t>
      </w:r>
      <w:r>
        <w:t xml:space="preserve">   Legrand    </w:t>
      </w:r>
      <w:r>
        <w:t xml:space="preserve">   Jan    </w:t>
      </w:r>
      <w:r>
        <w:t xml:space="preserve">   Elliott    </w:t>
      </w:r>
      <w:r>
        <w:t xml:space="preserve">   Russell    </w:t>
      </w:r>
      <w:r>
        <w:t xml:space="preserve">   Bruce    </w:t>
      </w:r>
      <w:r>
        <w:t xml:space="preserve">   Ann    </w:t>
      </w:r>
      <w:r>
        <w:t xml:space="preserve">   Burnell    </w:t>
      </w:r>
      <w:r>
        <w:t xml:space="preserve">   Melinda    </w:t>
      </w:r>
      <w:r>
        <w:t xml:space="preserve">   Roger    </w:t>
      </w:r>
      <w:r>
        <w:t xml:space="preserve">   Larry    </w:t>
      </w:r>
      <w:r>
        <w:t xml:space="preserve">   Latrelle    </w:t>
      </w:r>
      <w:r>
        <w:t xml:space="preserve">   Jane    </w:t>
      </w:r>
      <w:r>
        <w:t xml:space="preserve">   Carl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Corbitt Grandchildren</dc:title>
  <dcterms:created xsi:type="dcterms:W3CDTF">2021-10-11T04:38:03Z</dcterms:created>
  <dcterms:modified xsi:type="dcterms:W3CDTF">2021-10-11T04:38:03Z</dcterms:modified>
</cp:coreProperties>
</file>