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Cordoba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spain    </w:t>
      </w:r>
      <w:r>
        <w:t xml:space="preserve">   romans    </w:t>
      </w:r>
      <w:r>
        <w:t xml:space="preserve">   olive plantations    </w:t>
      </w:r>
      <w:r>
        <w:t xml:space="preserve">   monasteries    </w:t>
      </w:r>
      <w:r>
        <w:t xml:space="preserve">   flamenco    </w:t>
      </w:r>
      <w:r>
        <w:t xml:space="preserve">   christopher columbus    </w:t>
      </w:r>
      <w:r>
        <w:t xml:space="preserve">   seneca    </w:t>
      </w:r>
      <w:r>
        <w:t xml:space="preserve">   patio    </w:t>
      </w:r>
      <w:r>
        <w:t xml:space="preserve">   mozarabic    </w:t>
      </w:r>
      <w:r>
        <w:t xml:space="preserve">   mezquita    </w:t>
      </w:r>
      <w:r>
        <w:t xml:space="preserve">   court yard    </w:t>
      </w:r>
      <w:r>
        <w:t xml:space="preserve">   cathedral    </w:t>
      </w:r>
      <w:r>
        <w:t xml:space="preserve">   urban    </w:t>
      </w:r>
      <w:r>
        <w:t xml:space="preserve">   scholars    </w:t>
      </w:r>
      <w:r>
        <w:t xml:space="preserve">   orange trees    </w:t>
      </w:r>
      <w:r>
        <w:t xml:space="preserve">   moors    </w:t>
      </w:r>
      <w:r>
        <w:t xml:space="preserve">   juderia    </w:t>
      </w:r>
      <w:r>
        <w:t xml:space="preserve">   churches    </w:t>
      </w:r>
      <w:r>
        <w:t xml:space="preserve">   andalusia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Cordoba</dc:title>
  <dcterms:created xsi:type="dcterms:W3CDTF">2021-10-11T04:38:06Z</dcterms:created>
  <dcterms:modified xsi:type="dcterms:W3CDTF">2021-10-11T04:38:06Z</dcterms:modified>
</cp:coreProperties>
</file>