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Core Vocabulary 1E and 1F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Closed hands (palms in, pointing forward) rub together at knuckles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Colour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Closed hands (palms down, pointing forward) circle forwards several times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To climb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Flat hands (palms back, pointing in), working hand on top swivels forwards and back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Milkshake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Closed hands (palms in, pointing forward) tap knuckles together twice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Gate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Fists (palms down, pointing forward) push forwards slightly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To have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Working "N" hand (palm down, pointing forward/in) brushes along supporting palm and turns so that backs of fingers brush back to supporting fingertips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To cry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Full "C" hands (palms in, pointing forward) move up and down alternately with gentle squeezing action; then working flat hand (palm down, pointing in) above supporting flat hand (palm up, pointing in); formation moves up and don twice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hot (weather)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Make letter shape "P" , followed by letter shape "J"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Scissors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Working flat hand (palm down, pointing forward/in) sweeps forwards off supporting flat hand (palm up, pointing forward/in)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Bicycle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Flat hands (palms up) pointing diagonally to the side and front of body, move diagonally back into body)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Pram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Clawed hands (palms forward, pointing up) move upwards alternately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Butter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Index hands (palms back, pointing up) slowly trace tears down cheeks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Brother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Working "V" hand (palm back/in, pointing forward/in); fingers close and open several times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To read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Working clawed hands (palm in, pointing forward) swings back towards body closing into fist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Pyjamas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Flat hands (palms together, pointing forward) open to palms up, little fingers remaining in contact; then tilt formation upwards and move slightly from side to side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Clean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Working open hand (palm forward, pointing up) moves down in wavy line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Paper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Working flat hand (palm back, pointing in) moves across forehead to working side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To bring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Vocabulary 1E and 1F</dc:title>
  <dcterms:created xsi:type="dcterms:W3CDTF">2021-10-11T04:38:45Z</dcterms:created>
  <dcterms:modified xsi:type="dcterms:W3CDTF">2021-10-11T04:38:45Z</dcterms:modified>
</cp:coreProperties>
</file>