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Corey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sufficient    </w:t>
      </w:r>
      <w:r>
        <w:t xml:space="preserve">   system    </w:t>
      </w:r>
      <w:r>
        <w:t xml:space="preserve">   privilege    </w:t>
      </w:r>
      <w:r>
        <w:t xml:space="preserve">   amateur    </w:t>
      </w:r>
      <w:r>
        <w:t xml:space="preserve">   committee    </w:t>
      </w:r>
      <w:r>
        <w:t xml:space="preserve">   controversy    </w:t>
      </w:r>
      <w:r>
        <w:t xml:space="preserve">   signature    </w:t>
      </w:r>
      <w:r>
        <w:t xml:space="preserve">   sacrifice    </w:t>
      </w:r>
      <w:r>
        <w:t xml:space="preserve">   restaurant    </w:t>
      </w:r>
      <w:r>
        <w:t xml:space="preserve">   queue    </w:t>
      </w:r>
      <w:r>
        <w:t xml:space="preserve">   prejudice    </w:t>
      </w:r>
      <w:r>
        <w:t xml:space="preserve">   disastrous    </w:t>
      </w:r>
      <w:r>
        <w:t xml:space="preserve">   correspond    </w:t>
      </w:r>
      <w:r>
        <w:t xml:space="preserve">   mischievous    </w:t>
      </w:r>
      <w:r>
        <w:t xml:space="preserve">   equipped    </w:t>
      </w:r>
      <w:r>
        <w:t xml:space="preserve">   exaggerate    </w:t>
      </w:r>
      <w:r>
        <w:t xml:space="preserve">   competition    </w:t>
      </w:r>
      <w:r>
        <w:t xml:space="preserve">   pronunciation    </w:t>
      </w:r>
      <w:r>
        <w:t xml:space="preserve">   accomplishment    </w:t>
      </w:r>
      <w:r>
        <w:t xml:space="preserve">   disappointment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Corey</dc:title>
  <dcterms:created xsi:type="dcterms:W3CDTF">2021-10-11T04:40:05Z</dcterms:created>
  <dcterms:modified xsi:type="dcterms:W3CDTF">2021-10-11T04:40:05Z</dcterms:modified>
</cp:coreProperties>
</file>