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Corey's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difficult    </w:t>
      </w:r>
      <w:r>
        <w:t xml:space="preserve">   group    </w:t>
      </w:r>
      <w:r>
        <w:t xml:space="preserve">   grammar    </w:t>
      </w:r>
      <w:r>
        <w:t xml:space="preserve">   fruit    </w:t>
      </w:r>
      <w:r>
        <w:t xml:space="preserve">   forwards    </w:t>
      </w:r>
      <w:r>
        <w:t xml:space="preserve">   forward    </w:t>
      </w:r>
      <w:r>
        <w:t xml:space="preserve">   february    </w:t>
      </w:r>
      <w:r>
        <w:t xml:space="preserve">   favourite    </w:t>
      </w:r>
      <w:r>
        <w:t xml:space="preserve">   famous    </w:t>
      </w:r>
      <w:r>
        <w:t xml:space="preserve">   extreme    </w:t>
      </w:r>
      <w:r>
        <w:t xml:space="preserve">   experiment    </w:t>
      </w:r>
      <w:r>
        <w:t xml:space="preserve">   experience    </w:t>
      </w:r>
      <w:r>
        <w:t xml:space="preserve">   exercise    </w:t>
      </w:r>
      <w:r>
        <w:t xml:space="preserve">   enough    </w:t>
      </w:r>
      <w:r>
        <w:t xml:space="preserve">   eighth    </w:t>
      </w: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disappear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Corey's Wordsearch</dc:title>
  <dcterms:created xsi:type="dcterms:W3CDTF">2021-10-11T04:39:04Z</dcterms:created>
  <dcterms:modified xsi:type="dcterms:W3CDTF">2021-10-11T04:39:04Z</dcterms:modified>
</cp:coreProperties>
</file>