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Corona Virus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Boris    </w:t>
      </w:r>
      <w:r>
        <w:t xml:space="preserve">   China    </w:t>
      </w:r>
      <w:r>
        <w:t xml:space="preserve">   Covid    </w:t>
      </w:r>
      <w:r>
        <w:t xml:space="preserve">   Crisis    </w:t>
      </w:r>
      <w:r>
        <w:t xml:space="preserve">   Furlough    </w:t>
      </w:r>
      <w:r>
        <w:t xml:space="preserve">   Hancock    </w:t>
      </w:r>
      <w:r>
        <w:t xml:space="preserve">   Hospital    </w:t>
      </w:r>
      <w:r>
        <w:t xml:space="preserve">   Isolation    </w:t>
      </w:r>
      <w:r>
        <w:t xml:space="preserve">   Italy    </w:t>
      </w:r>
      <w:r>
        <w:t xml:space="preserve">   Lockdown    </w:t>
      </w:r>
      <w:r>
        <w:t xml:space="preserve">   NHS    </w:t>
      </w:r>
      <w:r>
        <w:t xml:space="preserve">   Nightingale    </w:t>
      </w:r>
      <w:r>
        <w:t xml:space="preserve">   Panic Buying    </w:t>
      </w:r>
      <w:r>
        <w:t xml:space="preserve">   Pasta    </w:t>
      </w:r>
      <w:r>
        <w:t xml:space="preserve">   Social Distancing    </w:t>
      </w:r>
      <w:r>
        <w:t xml:space="preserve">   Stay At Home    </w:t>
      </w:r>
      <w:r>
        <w:t xml:space="preserve">   Stay Home    </w:t>
      </w:r>
      <w:r>
        <w:t xml:space="preserve">   Toilet Roll    </w:t>
      </w:r>
      <w:r>
        <w:t xml:space="preserve">   Two Meters    </w:t>
      </w:r>
      <w:r>
        <w:t xml:space="preserve">   Unprecended    </w:t>
      </w:r>
      <w:r>
        <w:t xml:space="preserve">   Wuhan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Virus Wordsearch</dc:title>
  <dcterms:created xsi:type="dcterms:W3CDTF">2021-10-11T04:38:59Z</dcterms:created>
  <dcterms:modified xsi:type="dcterms:W3CDTF">2021-10-11T04:38:59Z</dcterms:modified>
</cp:coreProperties>
</file>