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Coronary Artery Disease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gathers on the walls of arteries and restricts blood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presentation is on _________ Artery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 of breath is another symptom of Coronary Artery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_______ Stroke occurs when and artery to the brain bursts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_______ occurs when things like inflammatory cells, lipoproteins, and calcium get stuck in an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another name for plaque that gathers in an artery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symptoms of Coronary Artery Disease are almost all a form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_______ Stroke occurs when and artery to the brain is blocked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something that Coronary Artery Disease is commonly mistaken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can gather plaque on their walls leading to strokes and heart attacks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Coronary Artery Disease puzzle</dc:title>
  <dcterms:created xsi:type="dcterms:W3CDTF">2021-10-11T04:38:45Z</dcterms:created>
  <dcterms:modified xsi:type="dcterms:W3CDTF">2021-10-11T04:38:45Z</dcterms:modified>
</cp:coreProperties>
</file>