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Coronavirus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WORKATHOME    </w:t>
      </w:r>
      <w:r>
        <w:t xml:space="preserve">   TRAVEL    </w:t>
      </w:r>
      <w:r>
        <w:t xml:space="preserve">   HANDSANITISER    </w:t>
      </w:r>
      <w:r>
        <w:t xml:space="preserve">   GLOVES    </w:t>
      </w:r>
      <w:r>
        <w:t xml:space="preserve">   FACEMASK    </w:t>
      </w:r>
      <w:r>
        <w:t xml:space="preserve">   NHS111    </w:t>
      </w:r>
      <w:r>
        <w:t xml:space="preserve">   DIAGNOSIS    </w:t>
      </w:r>
      <w:r>
        <w:t xml:space="preserve">   DOCTOR    </w:t>
      </w:r>
      <w:r>
        <w:t xml:space="preserve">   RESPIRATORY    </w:t>
      </w:r>
      <w:r>
        <w:t xml:space="preserve">   HOSPITAL    </w:t>
      </w:r>
      <w:r>
        <w:t xml:space="preserve">   SYMPTOMS    </w:t>
      </w:r>
      <w:r>
        <w:t xml:space="preserve">   VACCINATION    </w:t>
      </w:r>
      <w:r>
        <w:t xml:space="preserve">   PNEUMONIA    </w:t>
      </w:r>
      <w:r>
        <w:t xml:space="preserve">   SOCIALDISTANCING    </w:t>
      </w:r>
      <w:r>
        <w:t xml:space="preserve">   PASTA    </w:t>
      </w:r>
      <w:r>
        <w:t xml:space="preserve">   TOILETROLLS    </w:t>
      </w:r>
      <w:r>
        <w:t xml:space="preserve">   FUNERAL    </w:t>
      </w:r>
      <w:r>
        <w:t xml:space="preserve">   COFFIN    </w:t>
      </w:r>
      <w:r>
        <w:t xml:space="preserve">   DAILYMAIL    </w:t>
      </w:r>
      <w:r>
        <w:t xml:space="preserve">   SENSATIONALISM    </w:t>
      </w:r>
      <w:r>
        <w:t xml:space="preserve">   PARANOIA    </w:t>
      </w:r>
      <w:r>
        <w:t xml:space="preserve">   EMPTYSHELVES    </w:t>
      </w:r>
      <w:r>
        <w:t xml:space="preserve">   HOARDING    </w:t>
      </w:r>
      <w:r>
        <w:t xml:space="preserve">   SPREAD    </w:t>
      </w:r>
      <w:r>
        <w:t xml:space="preserve">   GOVERNMENT    </w:t>
      </w:r>
      <w:r>
        <w:t xml:space="preserve">   KEYWORKERS    </w:t>
      </w:r>
      <w:r>
        <w:t xml:space="preserve">   WASHINGHANDS    </w:t>
      </w:r>
      <w:r>
        <w:t xml:space="preserve">   RESTRICTIONS    </w:t>
      </w:r>
      <w:r>
        <w:t xml:space="preserve">   COVID    </w:t>
      </w:r>
      <w:r>
        <w:t xml:space="preserve">   MORTUARY    </w:t>
      </w:r>
      <w:r>
        <w:t xml:space="preserve">   ISOLATION    </w:t>
      </w:r>
      <w:r>
        <w:t xml:space="preserve">   ITALY    </w:t>
      </w:r>
      <w:r>
        <w:t xml:space="preserve">   CHINA    </w:t>
      </w:r>
      <w:r>
        <w:t xml:space="preserve">   CORONAVIRUS    </w:t>
      </w:r>
      <w:r>
        <w:t xml:space="preserve">   RECESSION    </w:t>
      </w:r>
      <w:r>
        <w:t xml:space="preserve">   ECONOMY    </w:t>
      </w:r>
      <w:r>
        <w:t xml:space="preserve">   BORISJOHNSON    </w:t>
      </w:r>
      <w:r>
        <w:t xml:space="preserve">   PANDEMIC    </w:t>
      </w:r>
      <w:r>
        <w:t xml:space="preserve">   PLAGUE    </w:t>
      </w:r>
      <w:r>
        <w:t xml:space="preserve">   DEATH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</dc:title>
  <dcterms:created xsi:type="dcterms:W3CDTF">2021-10-11T04:39:22Z</dcterms:created>
  <dcterms:modified xsi:type="dcterms:W3CDTF">2021-10-11T04:39:22Z</dcterms:modified>
</cp:coreProperties>
</file>