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Corporate Law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document that a party signs indicating they wish to purchase shares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corporations must have a president and 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type of partnership must have LLP in its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incorporating a named corporation what must you obtain that is valid for 90 days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percentage of directors must be resident Canadians?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 can incorporate at the provincial and _______ level?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corporation owned by the government?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must be filed within 15 days of any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corporation that does not offer its shares to the public for sale is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corporation who has its business activities restricted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bylaw is typically referred to as the borrowing bylaw?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document must directors sign evidencing their agreement to act as a director of a corporation?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simplest form of business ownership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Evidence of a PPSA registration is called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a meeting of shareholders or directors is over it is either adjourned or 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Ltd., Inc., Limited etc. are examples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type of search that sets out current information about the corporation as indicated on the Form 1s filed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directors must have what to call a meeting?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master business licence registration is valid for how many years?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can you find the information as to who has the capacity to sign documents on behalf of a corporation?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many spaces must you leave on articles of incorporation for the name if you are incorporating a numbered corporation?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liability of a general partner is?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Law</dc:title>
  <dcterms:created xsi:type="dcterms:W3CDTF">2021-10-11T04:39:11Z</dcterms:created>
  <dcterms:modified xsi:type="dcterms:W3CDTF">2021-10-11T04:39:11Z</dcterms:modified>
</cp:coreProperties>
</file>