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Corps of Discovery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did Lewis ask to join on the expedition?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did Clark almost die on this expedition?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women helped them on their expedition?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did Lewis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month did they get back from their trip?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river did they go on that forked?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did Jefferson hire in 1802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adopted Jean Baptiste when Sacagawea died?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At what age did Clark die 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was the president who sent them on this expedition?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mountain did they climb that they called the Mountains of Misery?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Sacagawea son's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ocean where they trying to get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did Lewis give Sacagawea to ease delivery?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the name of Sacagawea original tribe?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Clark's slave named?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the fort Lewis and Clark made named?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Native American tribes did they discover?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the name of Sacagawea's brother?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At what age was Sacagawea kidnapped?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Corps of Discovery</dc:title>
  <dcterms:created xsi:type="dcterms:W3CDTF">2022-01-25T03:43:00Z</dcterms:created>
  <dcterms:modified xsi:type="dcterms:W3CDTF">2022-01-25T03:43:00Z</dcterms:modified>
</cp:coreProperties>
</file>