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Corrections Week Two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BAILIFF    </w:t>
      </w:r>
      <w:r>
        <w:t xml:space="preserve">   DEFENDANT    </w:t>
      </w:r>
      <w:r>
        <w:t xml:space="preserve">   PROSECUTOR    </w:t>
      </w:r>
      <w:r>
        <w:t xml:space="preserve">   JUDGE    </w:t>
      </w:r>
      <w:r>
        <w:t xml:space="preserve">   RELEASE    </w:t>
      </w:r>
      <w:r>
        <w:t xml:space="preserve">   PAROLE    </w:t>
      </w:r>
      <w:r>
        <w:t xml:space="preserve">   SENTENCING    </w:t>
      </w:r>
      <w:r>
        <w:t xml:space="preserve">   INCARCERATION    </w:t>
      </w:r>
      <w:r>
        <w:t xml:space="preserve">   TEAM WORK    </w:t>
      </w:r>
      <w:r>
        <w:t xml:space="preserve">   SCHOOL    </w:t>
      </w:r>
      <w:r>
        <w:t xml:space="preserve">   EDUCATION    </w:t>
      </w:r>
      <w:r>
        <w:t xml:space="preserve">   PROGRAMS    </w:t>
      </w:r>
      <w:r>
        <w:t xml:space="preserve">   HALFWAY HOUSE    </w:t>
      </w:r>
      <w:r>
        <w:t xml:space="preserve">   TEEN VIOLENCE    </w:t>
      </w:r>
      <w:r>
        <w:t xml:space="preserve">   SUICIDE    </w:t>
      </w:r>
      <w:r>
        <w:t xml:space="preserve">   WORK RELEASE    </w:t>
      </w:r>
      <w:r>
        <w:t xml:space="preserve">   TORT    </w:t>
      </w:r>
      <w:r>
        <w:t xml:space="preserve">   TRANSPORTATION    </w:t>
      </w:r>
      <w:r>
        <w:t xml:space="preserve">   PROFESSONALISM    </w:t>
      </w:r>
      <w:r>
        <w:t xml:space="preserve">   SUPERVISOR    </w:t>
      </w:r>
      <w:r>
        <w:t xml:space="preserve">   JAIL    </w:t>
      </w:r>
      <w:r>
        <w:t xml:space="preserve">   CORRECTIONAL OFFICER    </w:t>
      </w:r>
      <w:r>
        <w:t xml:space="preserve">   DETENTION    </w:t>
      </w:r>
      <w:r>
        <w:t xml:space="preserve">   PROBATION    </w:t>
      </w:r>
      <w:r>
        <w:t xml:space="preserve">   PENAL SYSTEM    </w:t>
      </w:r>
      <w:r>
        <w:t xml:space="preserve">   ADJUDICATION    </w:t>
      </w:r>
      <w:r>
        <w:t xml:space="preserve">   MEASURING CRIME    </w:t>
      </w:r>
      <w:r>
        <w:t xml:space="preserve">   FELONY    </w:t>
      </w:r>
      <w:r>
        <w:t xml:space="preserve">   MISDEMEANOR    </w:t>
      </w:r>
      <w:r>
        <w:t xml:space="preserve">   INFRACTION    </w:t>
      </w:r>
      <w:r>
        <w:t xml:space="preserve">   SUSTAINABLE JUSTICE    </w:t>
      </w:r>
      <w:r>
        <w:t xml:space="preserve">   PRISON    </w:t>
      </w:r>
      <w:r>
        <w:t xml:space="preserve">   CRIME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Week Two Word Find</dc:title>
  <dcterms:created xsi:type="dcterms:W3CDTF">2021-10-11T04:39:04Z</dcterms:created>
  <dcterms:modified xsi:type="dcterms:W3CDTF">2021-10-11T04:39:04Z</dcterms:modified>
</cp:coreProperties>
</file>