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Cosmetic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Contour    </w:t>
      </w:r>
      <w:r>
        <w:t xml:space="preserve">   Concealer    </w:t>
      </w:r>
      <w:r>
        <w:t xml:space="preserve">   Foundation    </w:t>
      </w:r>
      <w:r>
        <w:t xml:space="preserve">   Powder    </w:t>
      </w:r>
      <w:r>
        <w:t xml:space="preserve">   Eyebrows    </w:t>
      </w:r>
      <w:r>
        <w:t xml:space="preserve">   Moisturize    </w:t>
      </w:r>
      <w:r>
        <w:t xml:space="preserve">   Bacteria    </w:t>
      </w:r>
      <w:r>
        <w:t xml:space="preserve">   Highligter    </w:t>
      </w:r>
      <w:r>
        <w:t xml:space="preserve">   Lipliner    </w:t>
      </w:r>
      <w:r>
        <w:t xml:space="preserve">   Blush    </w:t>
      </w:r>
      <w:r>
        <w:t xml:space="preserve">   Bronzer    </w:t>
      </w:r>
      <w:r>
        <w:t xml:space="preserve">   Eyeshadow    </w:t>
      </w:r>
      <w:r>
        <w:t xml:space="preserve">   Eyeliner    </w:t>
      </w:r>
      <w:r>
        <w:t xml:space="preserve">   Lipstick    </w:t>
      </w:r>
      <w:r>
        <w:t xml:space="preserve">   Brushes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Cosmetic Word Search</dc:title>
  <dcterms:created xsi:type="dcterms:W3CDTF">2021-10-11T04:39:54Z</dcterms:created>
  <dcterms:modified xsi:type="dcterms:W3CDTF">2021-10-11T04:39:54Z</dcterms:modified>
</cp:coreProperties>
</file>