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Amount of movement in the hair strand; described as straight, wavy, curly, and extremely curly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portion of the hair that projects beyond the skin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Highly contagious disease caused by mites that burrow under the skin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of the hair to stretch and return to its original length without breaking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Oil glands of the skin connected to hair follicles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Hair flowing in the same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Thickness or diameter of the individual hair strands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 hair found on the scalp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 of the hair contained within the follicle, below the surface of the scalp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Lowest part of a hair strand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individual hair strands found on 1 square inch of scalp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Outermost layer of the 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Middle layer of the 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Tube like depression or pocket in the skin or scalp that contains the hair root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Innermost layer of the 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</dc:title>
  <dcterms:created xsi:type="dcterms:W3CDTF">2021-10-11T04:39:32Z</dcterms:created>
  <dcterms:modified xsi:type="dcterms:W3CDTF">2021-10-11T04:39:32Z</dcterms:modified>
</cp:coreProperties>
</file>