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Cosmetology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Eyebrow wax    </w:t>
      </w:r>
      <w:r>
        <w:t xml:space="preserve">   Facial    </w:t>
      </w:r>
      <w:r>
        <w:t xml:space="preserve">   clipper cut    </w:t>
      </w:r>
      <w:r>
        <w:t xml:space="preserve">   Booth rental    </w:t>
      </w:r>
      <w:r>
        <w:t xml:space="preserve">   Beauty salon    </w:t>
      </w:r>
      <w:r>
        <w:t xml:space="preserve">   Beauty School    </w:t>
      </w:r>
      <w:r>
        <w:t xml:space="preserve">   acrylic nails    </w:t>
      </w:r>
      <w:r>
        <w:t xml:space="preserve">   pedicure    </w:t>
      </w:r>
      <w:r>
        <w:t xml:space="preserve">   manicure    </w:t>
      </w:r>
      <w:r>
        <w:t xml:space="preserve">   graduated haircut    </w:t>
      </w:r>
      <w:r>
        <w:t xml:space="preserve">   fingerwave    </w:t>
      </w:r>
      <w:r>
        <w:t xml:space="preserve">   pin curl    </w:t>
      </w:r>
      <w:r>
        <w:t xml:space="preserve">   roller set    </w:t>
      </w:r>
      <w:r>
        <w:t xml:space="preserve">   style    </w:t>
      </w:r>
      <w:r>
        <w:t xml:space="preserve">   bleach retouch    </w:t>
      </w:r>
      <w:r>
        <w:t xml:space="preserve">   virgin tint    </w:t>
      </w:r>
      <w:r>
        <w:t xml:space="preserve">   highlights    </w:t>
      </w:r>
      <w:r>
        <w:t xml:space="preserve">   permanent wave    </w:t>
      </w:r>
      <w:r>
        <w:t xml:space="preserve">   Blunt Haircut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Cosmetology</dc:title>
  <dcterms:created xsi:type="dcterms:W3CDTF">2021-10-11T04:39:39Z</dcterms:created>
  <dcterms:modified xsi:type="dcterms:W3CDTF">2021-10-11T04:39:39Z</dcterms:modified>
</cp:coreProperties>
</file>