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Cosmetology Chapter 5 Terms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Process that completely destroys all microbial life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Disinfectants that kill bacteria that causes tuberculosis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Pus-forming bacteria that grows in clusters &amp; cause pustules and boils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Parasitic submicroscopic particle that infects and resides in cells of organisms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Superficial fungal infections caused by dermatophytes that commonly affects bearded areas of face &amp; neck or scalp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Pus-forming bacteria that are arranged in curved lines resembling string of beads &amp; causes infections such as strep throat or blood poisoning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Ringworm fungus of the foot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Spiral or corkscrew-shaped bacteria that causes diseases such as syphilis and lyme disease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 effective disinfectant in salon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Abbreviated SP; guidelines published by CDC that requires employees to assume all human blood and body fluids are infectious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Infection that affects body as a whole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Disease caused by bacteria that are transmitted through coughing or sneezing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Items that can only be used once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Fungal infection of scalp characterized by red papules or spots at opening of hair follicles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Various poisonous substances produce by some microorganisms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Capable of destroying viruses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Cosmetology Chapter 5 Terms </dc:title>
  <dcterms:created xsi:type="dcterms:W3CDTF">2021-10-11T04:40:15Z</dcterms:created>
  <dcterms:modified xsi:type="dcterms:W3CDTF">2021-10-11T04:40:15Z</dcterms:modified>
</cp:coreProperties>
</file>