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Cosmetology Word Scramble</w:t>
      </w:r>
    </w:p>
    <w:p>
      <w:pPr>
        <w:pStyle w:val="Questions"/>
      </w:pPr>
      <w:r>
        <w:t xml:space="preserve">1. SOCTYGEOMOL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TANSAIOITN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CSFNIENTOIDI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RHAI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TCHSAIUR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RLOOC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RREEXSAL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LHEBCA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GINETHIGLN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TSGHGHHLII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COBM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RASSHE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SMOHOPA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RODNU BRSHU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LBOW RYDER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RLLERO SET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SNAVREIEFGW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LRCAEM CLRSU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STEAT OBADR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EEANMTRPN AVEW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SANIOHF OOLSRC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22. AMPHSOO BWLO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AIBDBRCIE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UNAINQMEN EHDA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25. CLHLAOO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Word Scramble</dc:title>
  <dcterms:created xsi:type="dcterms:W3CDTF">2021-10-11T04:40:52Z</dcterms:created>
  <dcterms:modified xsi:type="dcterms:W3CDTF">2021-10-11T04:40:52Z</dcterms:modified>
</cp:coreProperties>
</file>