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Cosmetology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Permanent wave    </w:t>
      </w:r>
      <w:r>
        <w:t xml:space="preserve">   Relaxer    </w:t>
      </w:r>
      <w:r>
        <w:t xml:space="preserve">   Flat iron    </w:t>
      </w:r>
      <w:r>
        <w:t xml:space="preserve">   Curls    </w:t>
      </w:r>
      <w:r>
        <w:t xml:space="preserve">   Texture    </w:t>
      </w:r>
      <w:r>
        <w:t xml:space="preserve">   Brunette    </w:t>
      </w:r>
      <w:r>
        <w:t xml:space="preserve">   Density    </w:t>
      </w:r>
      <w:r>
        <w:t xml:space="preserve">   Protein    </w:t>
      </w:r>
      <w:r>
        <w:t xml:space="preserve">   Scalp treatment    </w:t>
      </w:r>
      <w:r>
        <w:t xml:space="preserve">   Primary colors    </w:t>
      </w:r>
      <w:r>
        <w:t xml:space="preserve">   Color wheel    </w:t>
      </w:r>
      <w:r>
        <w:t xml:space="preserve">   Lightener    </w:t>
      </w:r>
      <w:r>
        <w:t xml:space="preserve">   Pressing comb    </w:t>
      </w:r>
      <w:r>
        <w:t xml:space="preserve">   Marcel iron    </w:t>
      </w:r>
      <w:r>
        <w:t xml:space="preserve">   Figure eight    </w:t>
      </w:r>
      <w:r>
        <w:t xml:space="preserve">   On base    </w:t>
      </w:r>
      <w:r>
        <w:t xml:space="preserve">   Croquignole    </w:t>
      </w:r>
      <w:r>
        <w:t xml:space="preserve">   Clippers    </w:t>
      </w:r>
      <w:r>
        <w:t xml:space="preserve">   Shears    </w:t>
      </w:r>
      <w:r>
        <w:t xml:space="preserve">   Hydrogen peroxide    </w:t>
      </w:r>
      <w:r>
        <w:t xml:space="preserve">   Developer    </w:t>
      </w:r>
      <w:r>
        <w:t xml:space="preserve">   Hair color    </w:t>
      </w:r>
      <w:r>
        <w:t xml:space="preserve">   Dorsey    </w:t>
      </w:r>
      <w:r>
        <w:t xml:space="preserve">   Spirilla    </w:t>
      </w:r>
      <w:r>
        <w:t xml:space="preserve">   Bacilli    </w:t>
      </w:r>
      <w:r>
        <w:t xml:space="preserve">   Mitosis    </w:t>
      </w:r>
      <w:r>
        <w:t xml:space="preserve">   Melanin    </w:t>
      </w:r>
      <w:r>
        <w:t xml:space="preserve">   Keratin    </w:t>
      </w:r>
      <w:r>
        <w:t xml:space="preserve">   Pigment    </w:t>
      </w:r>
      <w:r>
        <w:t xml:space="preserve">   Medulla    </w:t>
      </w:r>
      <w:r>
        <w:t xml:space="preserve">   Cortex    </w:t>
      </w:r>
      <w:r>
        <w:t xml:space="preserve">   Cuticle    </w:t>
      </w:r>
      <w:r>
        <w:t xml:space="preserve">   Tesla high frequency    </w:t>
      </w:r>
      <w:r>
        <w:t xml:space="preserve">   Electricity    </w:t>
      </w:r>
      <w:r>
        <w:t xml:space="preserve">   Resume    </w:t>
      </w:r>
      <w:r>
        <w:t xml:space="preserve">   Hair cutting    </w:t>
      </w:r>
      <w:r>
        <w:t xml:space="preserve">   French twist    </w:t>
      </w:r>
      <w:r>
        <w:t xml:space="preserve">   Braiding    </w:t>
      </w:r>
      <w:r>
        <w:t xml:space="preserve">   Chemistry    </w:t>
      </w:r>
      <w:r>
        <w:t xml:space="preserve">   Anatomy    </w:t>
      </w:r>
      <w:r>
        <w:t xml:space="preserve">   Cosmetology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Cosmetology Word Search </dc:title>
  <dcterms:created xsi:type="dcterms:W3CDTF">2021-10-11T04:40:35Z</dcterms:created>
  <dcterms:modified xsi:type="dcterms:W3CDTF">2021-10-11T04:40:35Z</dcterms:modified>
</cp:coreProperties>
</file>