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Cosmetology unscramble</w:t>
      </w:r>
    </w:p>
    <w:p>
      <w:pPr>
        <w:pStyle w:val="Questions"/>
      </w:pPr>
      <w:r>
        <w:t xml:space="preserve">1. AYDSHWEOE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DFOUNTNOAI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HAIR RCOOL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WIEPS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MZRORTEIUIS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DWTOHOETI CBOM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LGUICNR IRNO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ALFT RINO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ORSERLL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SUHRB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NSYOBBP-BI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INLA SHIPOL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BOLW RDREY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TEEEZSWR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RSASEH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OPMSHOA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IDOCNOTEIRN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18. RIHA ICLPS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PWODER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RASYP LTEBTO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21. RAHI EIT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22. SIGLYNT LGE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23. AHIR XENITNOSES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24. ZAORR  </w:t>
      </w:r>
      <w:r>
        <w:rPr>
          <w:u w:val="single"/>
        </w:rPr>
        <w:t xml:space="preserve">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unscramble</dc:title>
  <dcterms:created xsi:type="dcterms:W3CDTF">2021-10-11T04:41:07Z</dcterms:created>
  <dcterms:modified xsi:type="dcterms:W3CDTF">2021-10-11T04:41:07Z</dcterms:modified>
</cp:coreProperties>
</file>