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Cosmos news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newspaper    </w:t>
      </w:r>
      <w:r>
        <w:t xml:space="preserve">   information    </w:t>
      </w:r>
      <w:r>
        <w:t xml:space="preserve">   proofread    </w:t>
      </w:r>
      <w:r>
        <w:t xml:space="preserve">   reliable    </w:t>
      </w:r>
      <w:r>
        <w:t xml:space="preserve">   informant    </w:t>
      </w:r>
      <w:r>
        <w:t xml:space="preserve">   headline    </w:t>
      </w:r>
      <w:r>
        <w:t xml:space="preserve">   press    </w:t>
      </w:r>
      <w:r>
        <w:t xml:space="preserve">   storyline    </w:t>
      </w:r>
      <w:r>
        <w:t xml:space="preserve">   followup    </w:t>
      </w:r>
      <w:r>
        <w:t xml:space="preserve">   breaking    </w:t>
      </w:r>
      <w:r>
        <w:t xml:space="preserve">   sport    </w:t>
      </w:r>
      <w:r>
        <w:t xml:space="preserve">   hardnews    </w:t>
      </w:r>
      <w:r>
        <w:t xml:space="preserve">   advertisement    </w:t>
      </w:r>
      <w:r>
        <w:t xml:space="preserve">   designer    </w:t>
      </w:r>
      <w:r>
        <w:t xml:space="preserve">   editor    </w:t>
      </w:r>
      <w:r>
        <w:t xml:space="preserve">   journalist    </w:t>
      </w:r>
      <w:r>
        <w:t xml:space="preserve">   cosmosnews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Cosmos news word search</dc:title>
  <dcterms:created xsi:type="dcterms:W3CDTF">2021-10-11T04:41:23Z</dcterms:created>
  <dcterms:modified xsi:type="dcterms:W3CDTF">2021-10-11T04:41:23Z</dcterms:modified>
</cp:coreProperties>
</file>