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Costco 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Caused due to stress?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case of a power outage it is good to have 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"A" in PASS stands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Spilled liquids create?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 in the Acrynom RACE stands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responsible to ensure a safe work place?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our------ to work safely and report hazards.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best time to prepare for a --------- is before it happens.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----- fire escape doors.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Acronym for using a fire extinguisher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to report an Injury or Hazard?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can prevent trips, slips and falls, by maintaining good.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an evacuation use the ------ exit to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carrying an object keep you ----- straight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Costco Safety Crossword</dc:title>
  <dcterms:created xsi:type="dcterms:W3CDTF">2021-10-11T04:40:26Z</dcterms:created>
  <dcterms:modified xsi:type="dcterms:W3CDTF">2021-10-11T04:40:26Z</dcterms:modified>
</cp:coreProperties>
</file>